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82c4d" w14:textId="1b82c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2015 жылғы 22 желтоқсандағы № 50-286-V шешімі. Оңтүстік Қазақстан облысының Әділет департаментінде 2016 жылғы 5 қаңтарда № 3508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2015 жылғы 9 желтоқсандағы № 44/351-V "2016-2018 жылдарға арналған облыстық бюджет туралы" Нормативтік құқықтық актілерді мемлекеттік тіркеу тізілімінде № 3458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Шардара ауданының 2016-2018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мынадай көлемде бекiтiлсiн:</w:t>
      </w:r>
      <w:r>
        <w:br/>
      </w:r>
      <w:r>
        <w:rPr>
          <w:rFonts w:ascii="Times New Roman"/>
          <w:b w:val="false"/>
          <w:i w:val="false"/>
          <w:color w:val="000000"/>
          <w:sz w:val="28"/>
        </w:rPr>
        <w:t>
      1) кiрiстер – 12 704 159 мың теңге, оның iшiнде:</w:t>
      </w:r>
      <w:r>
        <w:br/>
      </w:r>
      <w:r>
        <w:rPr>
          <w:rFonts w:ascii="Times New Roman"/>
          <w:b w:val="false"/>
          <w:i w:val="false"/>
          <w:color w:val="000000"/>
          <w:sz w:val="28"/>
        </w:rPr>
        <w:t>
      салықтық түсiмдер – 2 266 345 мың теңге;</w:t>
      </w:r>
      <w:r>
        <w:br/>
      </w:r>
      <w:r>
        <w:rPr>
          <w:rFonts w:ascii="Times New Roman"/>
          <w:b w:val="false"/>
          <w:i w:val="false"/>
          <w:color w:val="000000"/>
          <w:sz w:val="28"/>
        </w:rPr>
        <w:t>
      салықтық емес түсiмдер – 14 035 мың теңге;</w:t>
      </w:r>
      <w:r>
        <w:br/>
      </w:r>
      <w:r>
        <w:rPr>
          <w:rFonts w:ascii="Times New Roman"/>
          <w:b w:val="false"/>
          <w:i w:val="false"/>
          <w:color w:val="000000"/>
          <w:sz w:val="28"/>
        </w:rPr>
        <w:t>
      негізгі капиталды сатудан түсетін түсімдер – 20 000 мың теңге;</w:t>
      </w:r>
      <w:r>
        <w:br/>
      </w:r>
      <w:r>
        <w:rPr>
          <w:rFonts w:ascii="Times New Roman"/>
          <w:b w:val="false"/>
          <w:i w:val="false"/>
          <w:color w:val="000000"/>
          <w:sz w:val="28"/>
        </w:rPr>
        <w:t>
      трансферттер түсiмi – 10 403 779 мың теңге;</w:t>
      </w:r>
      <w:r>
        <w:br/>
      </w:r>
      <w:r>
        <w:rPr>
          <w:rFonts w:ascii="Times New Roman"/>
          <w:b w:val="false"/>
          <w:i w:val="false"/>
          <w:color w:val="000000"/>
          <w:sz w:val="28"/>
        </w:rPr>
        <w:t>
      2) шығындар – 12 731 093 мың теңге;</w:t>
      </w:r>
      <w:r>
        <w:br/>
      </w:r>
      <w:r>
        <w:rPr>
          <w:rFonts w:ascii="Times New Roman"/>
          <w:b w:val="false"/>
          <w:i w:val="false"/>
          <w:color w:val="000000"/>
          <w:sz w:val="28"/>
        </w:rPr>
        <w:t>
      3) таза бюджеттiк кредиттеу – 2 459 мың теңге, оның ішінде:</w:t>
      </w:r>
      <w:r>
        <w:br/>
      </w:r>
      <w:r>
        <w:rPr>
          <w:rFonts w:ascii="Times New Roman"/>
          <w:b w:val="false"/>
          <w:i w:val="false"/>
          <w:color w:val="000000"/>
          <w:sz w:val="28"/>
        </w:rPr>
        <w:t>
      бюджеттік кредиттер – 9 545 мың теңге;</w:t>
      </w:r>
      <w:r>
        <w:br/>
      </w:r>
      <w:r>
        <w:rPr>
          <w:rFonts w:ascii="Times New Roman"/>
          <w:b w:val="false"/>
          <w:i w:val="false"/>
          <w:color w:val="000000"/>
          <w:sz w:val="28"/>
        </w:rPr>
        <w:t>
      бюджеттік кредиттерді өтеу – 7 086 мың теңге;</w:t>
      </w:r>
      <w:r>
        <w:br/>
      </w:r>
      <w:r>
        <w:rPr>
          <w:rFonts w:ascii="Times New Roman"/>
          <w:b w:val="false"/>
          <w:i w:val="false"/>
          <w:color w:val="000000"/>
          <w:sz w:val="28"/>
        </w:rPr>
        <w:t>
      4) қаржы активтерімен операциялар бойынша сальдо – 0, оның ішінде:</w:t>
      </w:r>
      <w:r>
        <w:br/>
      </w:r>
      <w:r>
        <w:rPr>
          <w:rFonts w:ascii="Times New Roman"/>
          <w:b w:val="false"/>
          <w:i w:val="false"/>
          <w:color w:val="000000"/>
          <w:sz w:val="28"/>
        </w:rPr>
        <w:t>
      қаржы активтерiн сатып алу – 0;</w:t>
      </w:r>
      <w:r>
        <w:br/>
      </w:r>
      <w:r>
        <w:rPr>
          <w:rFonts w:ascii="Times New Roman"/>
          <w:b w:val="false"/>
          <w:i w:val="false"/>
          <w:color w:val="000000"/>
          <w:sz w:val="28"/>
        </w:rPr>
        <w:t>
      мемлекеттiң қаржы активтерiн сатудан түсетiн түсiмдер – 0;</w:t>
      </w:r>
      <w:r>
        <w:br/>
      </w:r>
      <w:r>
        <w:rPr>
          <w:rFonts w:ascii="Times New Roman"/>
          <w:b w:val="false"/>
          <w:i w:val="false"/>
          <w:color w:val="000000"/>
          <w:sz w:val="28"/>
        </w:rPr>
        <w:t>
      5) бюджет тапшылығы - 29 393 мың теңге;</w:t>
      </w:r>
      <w:r>
        <w:br/>
      </w:r>
      <w:r>
        <w:rPr>
          <w:rFonts w:ascii="Times New Roman"/>
          <w:b w:val="false"/>
          <w:i w:val="false"/>
          <w:color w:val="000000"/>
          <w:sz w:val="28"/>
        </w:rPr>
        <w:t>
      6) бюджет тапшылығын қаржыландыру – 29 393 мың теңге, оның ішінде:</w:t>
      </w:r>
      <w:r>
        <w:br/>
      </w:r>
      <w:r>
        <w:rPr>
          <w:rFonts w:ascii="Times New Roman"/>
          <w:b w:val="false"/>
          <w:i w:val="false"/>
          <w:color w:val="000000"/>
          <w:sz w:val="28"/>
        </w:rPr>
        <w:t>
      қарыздар түсiмi – 9 545 мың теңге;</w:t>
      </w:r>
      <w:r>
        <w:br/>
      </w:r>
      <w:r>
        <w:rPr>
          <w:rFonts w:ascii="Times New Roman"/>
          <w:b w:val="false"/>
          <w:i w:val="false"/>
          <w:color w:val="000000"/>
          <w:sz w:val="28"/>
        </w:rPr>
        <w:t>
      қарыздарды өтеу – 7 086 мың теңге;</w:t>
      </w:r>
      <w:r>
        <w:br/>
      </w:r>
      <w:r>
        <w:rPr>
          <w:rFonts w:ascii="Times New Roman"/>
          <w:b w:val="false"/>
          <w:i w:val="false"/>
          <w:color w:val="000000"/>
          <w:sz w:val="28"/>
        </w:rPr>
        <w:t>
      бюджет қаражатының пайдаланылатын қалдықтары – 26 934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Шардара аудандық мәслихатының 06.12.2016 </w:t>
      </w:r>
      <w:r>
        <w:rPr>
          <w:rFonts w:ascii="Times New Roman"/>
          <w:b w:val="false"/>
          <w:i w:val="false"/>
          <w:color w:val="ff0000"/>
          <w:sz w:val="28"/>
        </w:rPr>
        <w:t>№ 8-60-VI</w:t>
      </w:r>
      <w:r>
        <w:rPr>
          <w:rFonts w:ascii="Times New Roman"/>
          <w:b w:val="false"/>
          <w:i w:val="false"/>
          <w:color w:val="ff0000"/>
          <w:sz w:val="28"/>
        </w:rPr>
        <w:t xml:space="preserve"> шешімімен (01.01.2016 бастап қолданысқа енгізілсін).</w:t>
      </w:r>
      <w:r>
        <w:br/>
      </w:r>
      <w:r>
        <w:rPr>
          <w:rFonts w:ascii="Times New Roman"/>
          <w:b w:val="false"/>
          <w:i w:val="false"/>
          <w:color w:val="000000"/>
          <w:sz w:val="28"/>
        </w:rPr>
        <w:t>
      </w:t>
      </w:r>
      <w:r>
        <w:rPr>
          <w:rFonts w:ascii="Times New Roman"/>
          <w:b w:val="false"/>
          <w:i w:val="false"/>
          <w:color w:val="000000"/>
          <w:sz w:val="28"/>
        </w:rPr>
        <w:t>2. Ауданның жергілікті атқарушы органының 2016 жылға арналған резервi – 35 162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xml:space="preserve">3. 2016 жылға арналған жергілікті бюджеттің атқарылуы процесінде секвестрлеуге жатпайтын жергілікті бюджеттің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4. 2016 жылға арналған жергілікті бюджеттен қаржыландырылатын қалалық және ауылдық округтердің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5. 2016 жылға жергілікті өзін-өзі басқару органдарына берілетін трансферттердің қалалық және ауылдық округтер арасында бөлінуі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6.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2016 жылға азаматтық қызметшілер болып табылатын және ауылдық жерде аудандық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белгiленсін.</w:t>
      </w:r>
      <w:r>
        <w:br/>
      </w:r>
      <w:r>
        <w:rPr>
          <w:rFonts w:ascii="Times New Roman"/>
          <w:b w:val="false"/>
          <w:i w:val="false"/>
          <w:color w:val="000000"/>
          <w:sz w:val="28"/>
        </w:rPr>
        <w:t>
      </w:t>
      </w:r>
      <w:r>
        <w:rPr>
          <w:rFonts w:ascii="Times New Roman"/>
          <w:b w:val="false"/>
          <w:i w:val="false"/>
          <w:color w:val="000000"/>
          <w:sz w:val="28"/>
        </w:rPr>
        <w:t>7. Осы шешім 2016 жылдың 1 қаңтарынан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өкілеттігін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Т.Бердібеков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Т.Бердібеков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50-286-V шешіміне 1 қосымша</w:t>
            </w:r>
          </w:p>
        </w:tc>
      </w:tr>
    </w:tbl>
    <w:p>
      <w:pPr>
        <w:spacing w:after="0"/>
        <w:ind w:left="0"/>
        <w:jc w:val="left"/>
      </w:pPr>
      <w:r>
        <w:rPr>
          <w:rFonts w:ascii="Times New Roman"/>
          <w:b/>
          <w:i w:val="false"/>
          <w:color w:val="000000"/>
        </w:rPr>
        <w:t xml:space="preserve"> 2016 жылға арналған аудандық бюджет</w:t>
      </w:r>
    </w:p>
    <w:p>
      <w:pPr>
        <w:spacing w:after="0"/>
        <w:ind w:left="0"/>
        <w:jc w:val="left"/>
      </w:pPr>
      <w:r>
        <w:rPr>
          <w:rFonts w:ascii="Times New Roman"/>
          <w:b w:val="false"/>
          <w:i w:val="false"/>
          <w:color w:val="ff0000"/>
          <w:sz w:val="28"/>
        </w:rPr>
        <w:t xml:space="preserve">      Ескерту. 1-қосымша жаңа редакцияда - Оңтүстік Қазақстан облысы Шардара аудандық мәслихатының 06.12.2016 </w:t>
      </w:r>
      <w:r>
        <w:rPr>
          <w:rFonts w:ascii="Times New Roman"/>
          <w:b w:val="false"/>
          <w:i w:val="false"/>
          <w:color w:val="ff0000"/>
          <w:sz w:val="28"/>
        </w:rPr>
        <w:t>№ 8-60-VI</w:t>
      </w:r>
      <w:r>
        <w:rPr>
          <w:rFonts w:ascii="Times New Roman"/>
          <w:b w:val="false"/>
          <w:i w:val="false"/>
          <w:color w:val="ff0000"/>
          <w:sz w:val="28"/>
        </w:rPr>
        <w:t xml:space="preserve"> шешімімен (01.01.2016 бастап қолданысқа енгізілсін).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671"/>
        <w:gridCol w:w="952"/>
        <w:gridCol w:w="952"/>
        <w:gridCol w:w="6421"/>
        <w:gridCol w:w="26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12 704 159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2 266 345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353 287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353 287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202 688</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202 688</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1 677 261</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1 605 600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8 892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57 847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26 109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6 529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басқа да ресурстарды пайдаланғаны үшін түсетін түсімдер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13 784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14 035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акциялардың мемлекеттік пакеттеріне дивидендтер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мүлiктi жалға беруден түсетiн кiрiстер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берілетін кредиттер бойынша сыйақылар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4 413</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өндіріп алулар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4 413</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капиталды сатудан түсетiн түсiмдер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түсiмi</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10 403 779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10 403 779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10 403 779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Кодтар </w:t>
            </w:r>
            <w:r>
              <w:br/>
            </w:r>
            <w:r>
              <w:rPr>
                <w:rFonts w:ascii="Times New Roman"/>
                <w:b w:val="false"/>
                <w:i w:val="false"/>
                <w:color w:val="000000"/>
                <w:sz w:val="20"/>
              </w:rPr>
              <w:t>
</w:t>
            </w:r>
          </w:p>
        </w:tc>
        <w:tc>
          <w:tcPr>
            <w:tcW w:w="6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ішкі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12 731 093</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596 522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503 509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27 330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26 620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122 597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121 203</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353 582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314 959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10 623</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28 000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90 281</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40 112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36 004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4 108</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50 169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47 084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23 922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19 224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19 224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19 224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4 698</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4 698</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4 698</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8 188 901</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1 002 773</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676 313</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48 381</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627 932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326 460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326 460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6 960 085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4 738</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4 738</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6 334 096</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6 123 550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210 546</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621 251</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621 251</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226 043</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226 043</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24 087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78 966</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18 810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3 181</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5 803</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93 900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қамсыздардыру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339 649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176 376</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172 812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159 500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13 312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114 364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114 364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27 879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10 306</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тәрбиеленіп оқытылатын мүгедек балаларды материалдық қамтамасыз 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1 538</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39 698</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34 943</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48 909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48 909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47 545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1 098 034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481 064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14 629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13 649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15 689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15 689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450 163</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405 163</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496 800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496 800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46 315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443 226</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120 170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120 170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25 615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24 623</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69 932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929 344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175 687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104 625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104 625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71 062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71 062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595 364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473 795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17 994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5 420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343 884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37 200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69 297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121 569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121 569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85 750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70 615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58 344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12 271</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15 135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15 135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72 543</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24 148</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18 138</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1 088</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48 395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29 032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18 307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1 056</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1 049 367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1 049 367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1 049 367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1 049 367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197 691</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131 720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6 580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6 580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59 031</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28 214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4 438</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8 182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17 099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66 109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64 977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65 971</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65 971</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65 971</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39 720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39 720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39 720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33 597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4 478</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1 645</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100 687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100 687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100 687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100 687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55 134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18 127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18 127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17 707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37 007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37 007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37 007</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сыйақвлар мен өзге де төлемдерді төлеу бойынша борышына қызмет көрсету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112 112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112 112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112 112</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14 244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заңнамасымен қарастырылған жағдайларда жалпы сипаттағы трансферттерді қайтару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1 229</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96 639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9 545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7 086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-29 393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29 393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9 545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7 086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50-286-V шешіміне 2 қосымша</w:t>
            </w:r>
          </w:p>
        </w:tc>
      </w:tr>
    </w:tbl>
    <w:p>
      <w:pPr>
        <w:spacing w:after="0"/>
        <w:ind w:left="0"/>
        <w:jc w:val="left"/>
      </w:pPr>
      <w:r>
        <w:rPr>
          <w:rFonts w:ascii="Times New Roman"/>
          <w:b/>
          <w:i w:val="false"/>
          <w:color w:val="000000"/>
        </w:rPr>
        <w:t xml:space="preserve"> 2017 жылға арналған аудандық бюджет</w:t>
      </w:r>
    </w:p>
    <w:p>
      <w:pPr>
        <w:spacing w:after="0"/>
        <w:ind w:left="0"/>
        <w:jc w:val="left"/>
      </w:pPr>
      <w:r>
        <w:rPr>
          <w:rFonts w:ascii="Times New Roman"/>
          <w:b w:val="false"/>
          <w:i w:val="false"/>
          <w:color w:val="ff0000"/>
          <w:sz w:val="28"/>
        </w:rPr>
        <w:t xml:space="preserve">      Ескерту. 2-қосымша жаңа редакцияда - Оңтүстік Қазақстан облысы Шардара аудандық мәслихатының 08.07.2016 </w:t>
      </w:r>
      <w:r>
        <w:rPr>
          <w:rFonts w:ascii="Times New Roman"/>
          <w:b w:val="false"/>
          <w:i w:val="false"/>
          <w:color w:val="ff0000"/>
          <w:sz w:val="28"/>
        </w:rPr>
        <w:t>№ 5-46-VI</w:t>
      </w:r>
      <w:r>
        <w:rPr>
          <w:rFonts w:ascii="Times New Roman"/>
          <w:b w:val="false"/>
          <w:i w:val="false"/>
          <w:color w:val="ff0000"/>
          <w:sz w:val="28"/>
        </w:rPr>
        <w:t xml:space="preserve"> шешімімен (01.01.2016 бастап қолданысқа енгізілсін).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115"/>
        <w:gridCol w:w="651"/>
        <w:gridCol w:w="418"/>
        <w:gridCol w:w="5551"/>
        <w:gridCol w:w="39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7 412 689</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1 827 981</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169 908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169 908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182 923</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182 923</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1 433 631</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1 357 186</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10 384</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60 794</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5 267</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32 245</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басқа да ресурстарды пайдаланғаны үшін түсетін түсімдер </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5 152</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16 271</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9 274</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9 274</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2 432</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акциялардың мемлекеттік пакеттеріне дивидендтер </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мүлiктi жалға беруден түсетiн кiрiстер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2 011</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3 696</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3 696</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капиталды сатудан түсетiн түсiмдер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17 288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17 288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17 288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түсiмi</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5 561 292</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5 561 292</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5 561 292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509"/>
        <w:gridCol w:w="1238"/>
        <w:gridCol w:w="1238"/>
        <w:gridCol w:w="5380"/>
        <w:gridCol w:w="30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Кодтар </w:t>
            </w:r>
            <w:r>
              <w:br/>
            </w:r>
            <w:r>
              <w:rPr>
                <w:rFonts w:ascii="Times New Roman"/>
                <w:b w:val="false"/>
                <w:i w:val="false"/>
                <w:color w:val="000000"/>
                <w:sz w:val="20"/>
              </w:rPr>
              <w:t>
</w:t>
            </w:r>
          </w:p>
        </w:tc>
        <w:tc>
          <w:tcPr>
            <w:tcW w:w="5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ішкі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7 412 689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432 690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371 226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19 432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125 198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118 951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226 306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224 171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34 459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46 816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5 677 458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326 122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168 210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168 210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157 912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157 912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5 182 137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4 427 060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4 273 748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153 312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750 934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750 934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169 199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169 199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14 705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36 936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93 127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қамсыздардыру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224 957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110 315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110 315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109 656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82 159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82 159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11 246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352 956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209 254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209 254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199 754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107 905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107 374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15 651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305 021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74 856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74 856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74 856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123 584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123 584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100 294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45 625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37 336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8 289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44 106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12 772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98 723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98 723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9 755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9 755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13 111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49 425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138 980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138 980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138 980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138 980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103 505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12 044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12 044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91 461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47 837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47 837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43 624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37 624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сыйақвлар мен өзге де төлемдерді төлеу бойынша борышына қызмет көрсету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50-286-V шешіміне 3 қосымша</w:t>
            </w:r>
          </w:p>
        </w:tc>
      </w:tr>
    </w:tbl>
    <w:p>
      <w:pPr>
        <w:spacing w:after="0"/>
        <w:ind w:left="0"/>
        <w:jc w:val="left"/>
      </w:pPr>
      <w:r>
        <w:rPr>
          <w:rFonts w:ascii="Times New Roman"/>
          <w:b/>
          <w:i w:val="false"/>
          <w:color w:val="000000"/>
        </w:rPr>
        <w:t xml:space="preserve"> 2018 жылға арналған аудандық бюджет</w:t>
      </w:r>
    </w:p>
    <w:p>
      <w:pPr>
        <w:spacing w:after="0"/>
        <w:ind w:left="0"/>
        <w:jc w:val="left"/>
      </w:pPr>
      <w:r>
        <w:rPr>
          <w:rFonts w:ascii="Times New Roman"/>
          <w:b w:val="false"/>
          <w:i w:val="false"/>
          <w:color w:val="ff0000"/>
          <w:sz w:val="28"/>
        </w:rPr>
        <w:t xml:space="preserve">      Ескерту. 3-қосымша жаңа редакцияда - Оңтүстік Қазақстан облысы Шардара аудандық мәслихатының 08.07.2016 </w:t>
      </w:r>
      <w:r>
        <w:rPr>
          <w:rFonts w:ascii="Times New Roman"/>
          <w:b w:val="false"/>
          <w:i w:val="false"/>
          <w:color w:val="ff0000"/>
          <w:sz w:val="28"/>
        </w:rPr>
        <w:t>№ 5-46-VI</w:t>
      </w:r>
      <w:r>
        <w:rPr>
          <w:rFonts w:ascii="Times New Roman"/>
          <w:b w:val="false"/>
          <w:i w:val="false"/>
          <w:color w:val="ff0000"/>
          <w:sz w:val="28"/>
        </w:rPr>
        <w:t xml:space="preserve"> шешімімен (01.01.2016 бастап қолданысқа енгізілсін).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115"/>
        <w:gridCol w:w="651"/>
        <w:gridCol w:w="418"/>
        <w:gridCol w:w="5551"/>
        <w:gridCol w:w="39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7 793 037</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1 987 804</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163 843</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163 843</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184 669</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184 669</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1 594 867</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1 513 071</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11 111</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65 050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5 635</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34 502</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11 393</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басқа да ресурстарды пайдаланғаны үшін түсетін түсімдер </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5 513</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17 410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9 923</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9 923</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6 555</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2 601</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акциялардың мемлекеттік пакеттеріне дивидендтер </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мүлiктi жалға беруден түсетiн кiрiстер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2 151</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3 954</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3 954</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капиталды сатудан түсетiн түсiмдер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18 498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18 498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18 498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түсiмi</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5 780 180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5 780 180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5 780 180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509"/>
        <w:gridCol w:w="1238"/>
        <w:gridCol w:w="1238"/>
        <w:gridCol w:w="5380"/>
        <w:gridCol w:w="30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Кодтар </w:t>
            </w:r>
            <w:r>
              <w:br/>
            </w:r>
            <w:r>
              <w:rPr>
                <w:rFonts w:ascii="Times New Roman"/>
                <w:b w:val="false"/>
                <w:i w:val="false"/>
                <w:color w:val="000000"/>
                <w:sz w:val="20"/>
              </w:rPr>
              <w:t>
</w:t>
            </w:r>
          </w:p>
        </w:tc>
        <w:tc>
          <w:tcPr>
            <w:tcW w:w="5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ішкі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7 793 037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432 944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371 226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19 432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125 198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118 951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226 306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224 171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60 718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36 518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34 713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46 816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6 258 764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426 122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218 210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218 210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207 912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207 912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5 633 664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4 754 033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4 600 721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153 312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875 488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875 488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198 978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198 978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14 705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36 936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122 906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қамсыздардыру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224 957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110 315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110 315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109 656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82 159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82 159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11 246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149 111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125 314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124 783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15 651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87 409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305 021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74 856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74 856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74 856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123 584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123 584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100 294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45 625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37 336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8 289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44 106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12 772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98 723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98 723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9 755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9 755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13 111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49 425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138 980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138 980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138 980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138 980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106 138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12 044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12 044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94 094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47 837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47 837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сыйақвлар мен өзге де төлемдерді төлеу бойынша борышына қызмет көрсету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50-286-V шешіміне 4 қосымша</w:t>
            </w:r>
          </w:p>
        </w:tc>
      </w:tr>
    </w:tbl>
    <w:p>
      <w:pPr>
        <w:spacing w:after="0"/>
        <w:ind w:left="0"/>
        <w:jc w:val="left"/>
      </w:pPr>
      <w:r>
        <w:rPr>
          <w:rFonts w:ascii="Times New Roman"/>
          <w:b/>
          <w:i w:val="false"/>
          <w:color w:val="000000"/>
        </w:rPr>
        <w:t xml:space="preserve"> 2016 жылға арналған жергілікті бюджеттің атқарылу барысында қысқартылуға жатпайтын жергілікті бюджеттің бағдарламалар тізбесі</w:t>
      </w:r>
    </w:p>
    <w:p>
      <w:pPr>
        <w:spacing w:after="0"/>
        <w:ind w:left="0"/>
        <w:jc w:val="left"/>
      </w:pPr>
      <w:r>
        <w:rPr>
          <w:rFonts w:ascii="Times New Roman"/>
          <w:b w:val="false"/>
          <w:i w:val="false"/>
          <w:color w:val="ff0000"/>
          <w:sz w:val="28"/>
        </w:rPr>
        <w:t xml:space="preserve">      Ескерту. 4-қосымша жаңа редакцияда - Оңтүстік Қазақстан облысы Шардара аудандық мәслихатының 18.11.2016 </w:t>
      </w:r>
      <w:r>
        <w:rPr>
          <w:rFonts w:ascii="Times New Roman"/>
          <w:b w:val="false"/>
          <w:i w:val="false"/>
          <w:color w:val="ff0000"/>
          <w:sz w:val="28"/>
        </w:rPr>
        <w:t>№ 7-57-VI</w:t>
      </w:r>
      <w:r>
        <w:rPr>
          <w:rFonts w:ascii="Times New Roman"/>
          <w:b w:val="false"/>
          <w:i w:val="false"/>
          <w:color w:val="ff0000"/>
          <w:sz w:val="28"/>
        </w:rPr>
        <w:t xml:space="preserve"> шешімімен (01.01.2016 бастап қолданысқа енгізілсін).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Білім беру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 (облыстық маңызы бар қала) білім беру бөлімі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4 2 464 003 "Жалпы білім беру"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50-286-V шешіміне 5 қосымша</w:t>
            </w:r>
          </w:p>
        </w:tc>
      </w:tr>
    </w:tbl>
    <w:p>
      <w:pPr>
        <w:spacing w:after="0"/>
        <w:ind w:left="0"/>
        <w:jc w:val="left"/>
      </w:pPr>
      <w:r>
        <w:rPr>
          <w:rFonts w:ascii="Times New Roman"/>
          <w:b/>
          <w:i w:val="false"/>
          <w:color w:val="000000"/>
        </w:rPr>
        <w:t xml:space="preserve"> 2016 жылға арналған жергілікті бюджеттен қаржыландырылатын қалалық және ауылдық округтердің бюджеттік бағдарламаларының тізбесі</w:t>
      </w:r>
    </w:p>
    <w:p>
      <w:pPr>
        <w:spacing w:after="0"/>
        <w:ind w:left="0"/>
        <w:jc w:val="left"/>
      </w:pPr>
      <w:r>
        <w:rPr>
          <w:rFonts w:ascii="Times New Roman"/>
          <w:b w:val="false"/>
          <w:i w:val="false"/>
          <w:color w:val="ff0000"/>
          <w:sz w:val="28"/>
        </w:rPr>
        <w:t xml:space="preserve">      Ескерту. 5-қосымша жаңа редакцияда - Оңтүстік Қазақстан облысы Шардара аудандық мәслихатының 06.12.2016 </w:t>
      </w:r>
      <w:r>
        <w:rPr>
          <w:rFonts w:ascii="Times New Roman"/>
          <w:b w:val="false"/>
          <w:i w:val="false"/>
          <w:color w:val="ff0000"/>
          <w:sz w:val="28"/>
        </w:rPr>
        <w:t>№ 8-60-VI</w:t>
      </w:r>
      <w:r>
        <w:rPr>
          <w:rFonts w:ascii="Times New Roman"/>
          <w:b w:val="false"/>
          <w:i w:val="false"/>
          <w:color w:val="ff0000"/>
          <w:sz w:val="28"/>
        </w:rPr>
        <w:t xml:space="preserve"> шешімімен (01.01.2016 бастап қолданысқа енгізілсін).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523"/>
        <w:gridCol w:w="1270"/>
        <w:gridCol w:w="1270"/>
        <w:gridCol w:w="4640"/>
        <w:gridCol w:w="37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Кодтар </w:t>
            </w:r>
            <w:r>
              <w:br/>
            </w:r>
            <w:r>
              <w:rPr>
                <w:rFonts w:ascii="Times New Roman"/>
                <w:b w:val="false"/>
                <w:i w:val="false"/>
                <w:color w:val="000000"/>
                <w:sz w:val="20"/>
              </w:rPr>
              <w:t>
</w:t>
            </w:r>
          </w:p>
        </w:tc>
        <w:tc>
          <w:tcPr>
            <w:tcW w:w="4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ішкі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1 071 878,0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Жаушықұм ауылдық округі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33 439,0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21 501,0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21 501,0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21 501,0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20 665,0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6 727,0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5 927,0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5 927,0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Қ.Тұрысбеков ауылдық округі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83 516,0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28 968,0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28 968,0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28 968,0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28 048,0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Қоссейіт ауылдық округі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65 857,0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26 412,0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26 412,0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26 412,0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25 282,0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39 445,0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39 445,0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39 445,0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35 180,0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 ауылдық округі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97 444,0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33 192,0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33 192,0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33 192,0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28 794,0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64 252,0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64 252,0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64 252,0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61 391,0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Ұзыната ауылдық округі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63 387,0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26 837,0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26 837,0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26 837,0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26 117,0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36 550,0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36 550,0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36 550,0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13 481,0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23 069,0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Алатау батыр ауылдық округі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120 812,0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29 470,0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29 470,0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29 470,0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28 517,0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91 342,0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90 517,0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90 517,0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4 719,0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85 798,0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Қызылқұм ауылдық округі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23 197,0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23 197,0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23 197,0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23 197,0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21 465,0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Ақшеңгелді ауылдық округі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76 209,0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38 729,0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38 729,0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38 729,0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25 492,0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30 340,0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30 340,0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30 340,0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28 125,0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Суткент ауылдық округі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47 094,0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22 961,0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22 961,0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22 961,0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22 141,0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24 133,0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24 133,0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24 133,0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22 810,0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Достық ауылдық округі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86 768,0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36 658,0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36 658,0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36 658,0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23 448,0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33 564,0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33 564,0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33 564,0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32 107,0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16 546,0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16 546,0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16 546,0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16 546,0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Шардара қаласы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374 155,0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65 657,0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65 657,0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65 657,0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64 990,0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308 498,0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305 385,0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305 385,0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11 033,0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294 352,0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3 113,0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50-286-V шешіміне 6 қосымша</w:t>
            </w:r>
          </w:p>
        </w:tc>
      </w:tr>
    </w:tbl>
    <w:p>
      <w:pPr>
        <w:spacing w:after="0"/>
        <w:ind w:left="0"/>
        <w:jc w:val="left"/>
      </w:pPr>
      <w:r>
        <w:rPr>
          <w:rFonts w:ascii="Times New Roman"/>
          <w:b/>
          <w:i w:val="false"/>
          <w:color w:val="000000"/>
        </w:rPr>
        <w:t xml:space="preserve"> 2016 жылға жергілікті өзін-өзі басқару органдарына берілетін трансферттердің қалалық және ауылдық округтер арасында бөлінуі тізбесі</w:t>
      </w:r>
    </w:p>
    <w:p>
      <w:pPr>
        <w:spacing w:after="0"/>
        <w:ind w:left="0"/>
        <w:jc w:val="left"/>
      </w:pPr>
      <w:r>
        <w:rPr>
          <w:rFonts w:ascii="Times New Roman"/>
          <w:b w:val="false"/>
          <w:i w:val="false"/>
          <w:color w:val="ff0000"/>
          <w:sz w:val="28"/>
        </w:rPr>
        <w:t xml:space="preserve">      Ескерту. 6-қосымша жаңа редакцияда - Оңтүстік Қазақстан облысы Шардара аудандық мәслихатының 18.11.2016 </w:t>
      </w:r>
      <w:r>
        <w:rPr>
          <w:rFonts w:ascii="Times New Roman"/>
          <w:b w:val="false"/>
          <w:i w:val="false"/>
          <w:color w:val="ff0000"/>
          <w:sz w:val="28"/>
        </w:rPr>
        <w:t>№ 7-57-VI</w:t>
      </w:r>
      <w:r>
        <w:rPr>
          <w:rFonts w:ascii="Times New Roman"/>
          <w:b w:val="false"/>
          <w:i w:val="false"/>
          <w:color w:val="ff0000"/>
          <w:sz w:val="28"/>
        </w:rPr>
        <w:t xml:space="preserve"> шешімімен (01.01.2016 бастап қолданысқа енгізілсін).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4"/>
        <w:gridCol w:w="3339"/>
        <w:gridCol w:w="6207"/>
      </w:tblGrid>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Қ.Тұрысбеков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Қоссейіт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2724</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Ұзыната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Алатау батыр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құм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Ақшеңгелді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1531</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Суткент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Достық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Жаушықұм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1816</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Шардара қаласы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77878</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96639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