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9e67" w14:textId="49f9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2015 жылға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20 наурыздағы N 74 қаулысы. Шығыс Қазақстан облысының Әділет департаментінде 2015 жылғы 15 сәуірде N 3886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7 - бабы 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Қазақстан Республикасы Ауыл шаруашылығы министрінің 2014 жылғы 19 қарашадағы № 3 - 1/600 (Нормативтік құқықтық актілерді мемлекеттік тіркеу тізілімінде тіркелген нөмірі 9987)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субсидиялардың көлемдері;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аналық мал басын қолдан ұрықтандыру бойынша қызмет жеткізушілерге қойылатын 2015 жылға арналған өлшемдер мен талаптар;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маралдардың (бұғылардың) аналық мал басымен және бал ара ұясымен селекциялық және асыл тұқымдық жұмыс жүргізу үшін 2015 жылға арналған субсидиялардың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аналық мал басын қолдан ұрықтандыру бойынша шығындарды 100%-ға дейін өтеуге 2015 жылға арналған субсидиялардың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осы қаулының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маралдардың (бұғылардың) аналық мал басымен селекциялық және асыл тұқымдық жұмыс жүргізудің 2015 жылға арналған өлшемдері мен талаптары;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осы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 ара ұясымен селекциялық және асыл тұқымдық жұмыс жүргізудің 2015 жылға арналған өлшемдері мен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 және 2015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"21"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1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субсидиялардың көлемдері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Шығыс Қазақстан облысы әкімдігінің 15.12.2015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631"/>
        <w:gridCol w:w="361"/>
        <w:gridCol w:w="2162"/>
        <w:gridCol w:w="2718"/>
        <w:gridCol w:w="2856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4 105 901,6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 –енелік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1 102 470,0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 Қазақстан Республикасы Ұлттық қорының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шошқаларды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маралдарды (бұғыларды)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Маралдардың (бұғылардың) аналық мал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43 996,554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45 346,554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21 279,049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21 279,049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8 259 282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2 қосымша</w:t>
            </w:r>
          </w:p>
        </w:tc>
      </w:tr>
    </w:tbl>
    <w:bookmarkStart w:name="z7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бойынша қызмет жеткізушілерге қойылатын 2015 жылға арналған өлшемдер мен талаптар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Технологиялық құрал-жабдықтарға, ұрықтандырушы бұқалардың ұрық дозаларын сақтауға арналған үй-жайлардың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Ұрықтандырушы бұқалардың ұрық дозаларын сақтауды ұйымдастыру үшін технологиялық жабдықтардың және ілеспе материалдың болуы.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Ұрпақ сапасы бойынша бағаланған ұрықтандырушы бұқалардың ұрық дозаларының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1 ұрықтандырушыға жылдық орташа жүктелім 240 бастан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1 басқа ұрықтандырушы бұқалардың ұрығына қажеттілік – 2,5 доза.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1 дозаның құны – 750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1 аналық мал басын ұрықтандыруға ұрық дозасының шығыны – 1875 теңгеден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Техник-ұрықтандырушының қызметіне жұмсалатын шығындар – 1000 теңгеден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Өзге шығындар (электр энергиясы, газ, су, сұйық азот, натрий цитраты, дезинфекциялық құралдар) – 125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3 қосымша</w:t>
            </w:r>
          </w:p>
        </w:tc>
      </w:tr>
    </w:tbl>
    <w:bookmarkStart w:name="z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Маралдардың (бұғылардың) аналық мал басымен және бал ара ұясымен селекциялық және асыл тұқымдық жұмысты жүргізу үшін 2015 жылға арналған субсидиялардың нормативтері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2907"/>
        <w:gridCol w:w="2908"/>
        <w:gridCol w:w="2449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Маралдардың (бұғылардың) аналық мал басымен және бал ара ұяларымен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4 қосымша</w:t>
            </w:r>
          </w:p>
        </w:tc>
      </w:tr>
    </w:tbl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бойынша шығындарды 100%-ға дейін өтеуге 2015 жылға арналған субсидиялардың нормативтері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5"/>
        <w:gridCol w:w="827"/>
        <w:gridCol w:w="3058"/>
      </w:tblGrid>
      <w:tr>
        <w:trPr>
          <w:trHeight w:val="30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қосалқы шаруашылықтарда ірі қара малдың аналық мал басын қолдан ұрықтандыру бойынша шығындарды 100%-ға дейін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5 қосымша</w:t>
            </w:r>
          </w:p>
        </w:tc>
      </w:tr>
    </w:tbl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Маралдардың (бұғылардың) аналық мал басымен селекциялық және асыл тұқымдық жұмыс жүргізудің 2015 жылға арналған өлшемдері мен талаптары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Есептік жылдың 1 қаңтарында маралдардың (бұғылардың) мал басының қолда бары 300 – ден кем емес, бұның ішінде аналық мал басының 100 бастан кем емес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Бейіндік ғылыми ұйымның немесе маралдарды (бұғыларды) өсіруге маманданған ғалымның ғылыми-консалтингтік сүйемелдеуінің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Элита класты және 1 класты асыл тұқымды маралдардың (бұғылардың) асыл тұқымдық үлес салмағы: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бұғылар - барлық бұғылар санының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аналықтар – барлық аналық мал басының 55%.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100 аналыққа шаққанда алынатын төл - 30 бастан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6 қосымша</w:t>
            </w:r>
          </w:p>
        </w:tc>
      </w:tr>
    </w:tbl>
    <w:bookmarkStart w:name="z10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 ара ұясымен селекциялық және асыл тұқымдық жұмыс жүргізудің 2015 жылға арналған өлшемдері мен талаптары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Есептік жылдың 1 қаңтарында бал ара ұяларының 100-ден кем емес (асыл тұқымды бал ара ұяларының көктемгі тексерудің актісі негізінде 100-ден кем емес)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Бейіндік ғылыми ұйымның немесе бал араларын өсірумен айналысатын ғалымның ғылыми-консалтингтік сүйемелдеуінің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Элита және 1 кластың үлес салмағы 50%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Ветеринариялық–санитариялық іс-шараларды міндетті түрде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