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0c5d" w14:textId="9330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Кепілдендірілген сатып алу бағасы мен сатып алу бағасы белгіленетін сатып алынатын ауылшаруашылық өнімі субсидияларының 2015 жылға арналған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17 наурыздағы N 61 қаулысы. Шығыс Қазақстан облысының Әділет департаментінде 2015 жылғы 15 сәуірде N 3887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12-6) тармақшасына сәйкес,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(Нормативтік құқықтық актілерді мемлекеттік тіркеу тізілімінде тіркелген нөмірі 10087)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кепілдендірілген сатып алу бағасы мен сатып алу бағасы белгіленетін сатып алынатын ауылшаруашылық өнімі субсидияларының 2015 жылға арналған нормативі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"17"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 қосымша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Кепілдендірілген сатып алу бағасы мен сатып алу бағасы белгіленетін сатып алынатын ауылшаруашылық өнімі субсидияларының 2015 жылға арналған нормативі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654"/>
        <w:gridCol w:w="2574"/>
        <w:gridCol w:w="6363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өнімінің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Тереңдете қайта өңделген 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алынатын ауылшаруашылық өнімінің бірлігіне субсидиялар нормативі, теңге/л және теңге/кг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ірімшік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