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6715" w14:textId="7766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білім беру ұйымы ішкі тәртібінің үлгі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01 сәуірдегі N 80 қаулысы. Шығыс Қазақстан облысының Әділет департаментінде 2015 жылғы 05 мамырда N 3925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24-7) тармақшасына сәйкес Шығыс Қазақстан облысының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Шығыс Қазақстан облысы білім беру ұйымы ішкі тәртібінің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қаулысымен 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білім беру ұйымы ішкі тәртібінің үлгі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білім беру ұйымы ішкі тәртібінің үлгі қағидалары (бұдан әрі – Үлгі қағидалар)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</w:t>
      </w:r>
      <w:r>
        <w:rPr>
          <w:rFonts w:ascii="Times New Roman"/>
          <w:b w:val="false"/>
          <w:i w:val="false"/>
          <w:color w:val="000000"/>
          <w:sz w:val="28"/>
        </w:rPr>
        <w:t>24-7)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ұйымының ішкі тәртібін ұйымдастыру және жүзеге асыру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Үлгі қағида</w:t>
      </w:r>
      <w:r>
        <w:rPr>
          <w:rFonts w:ascii="Times New Roman"/>
          <w:b w:val="false"/>
          <w:i w:val="false"/>
          <w:color w:val="000000"/>
          <w:sz w:val="28"/>
        </w:rPr>
        <w:t>лар білім беру ұйымының ішкі тәртіп қағидаларын бекіту кезінде бірыңғай тұрғыда қарауды қамтамасыз ету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Ішкі тәртіпті қамтамасыз ету мақсатында білім беру ұйымының әкімшілігі қызметкерлердің, сондай-ақ білім алушылардың, тәрбиеленушілердің, ата-аналардың және білім беру ұйымының өзге де заңды өкілдерінің оларға Қазақстан Республикасының білім беру саласындағы заңнамасымен және Білім беру ұйымы ішкі тәртіп қағидаларымен жүктелген міндеттерді сақтауын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Білім беру ұйымының ішкі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Білім беру ұйымының ішкі тәртіп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ұйымының әкімшілігі мен педагогтарының білім алушылармен, тәрбиеленушілермен, ата-аналармен және өзге заңды өкілдермен өзара іс-әрекет етуін;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алушылардың, тәрбиеленушілердің білім алуы және олардың өмірі мен денсаулығын сақтау, балалардың құқықтарын қорғау үшін жағдайдың жасалуын;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ұйым қызметкерлерінің кәсіби біліктілігін арттыруды ұйымдастыруды;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ұйымы жұмысының басталу мен аяқталу уақытын, олардың арасындағы үзілістерді;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алушылар мен тәрбиеленушілердің оқу сабақтарының ұзақтығын; оқу-тәрбие процесіне қатысушылардың тәртібін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Білім беру ұйымының әкімшілігі қызметкерлердің, білім алушылардың және тәрбиеленушілердің, сондай-ақ олардың ата-аналары немесе өзге заңды өкілдерінің Білім беру ұйымының ішкі тәртіп қағидаларымен танысуының қолжетімділігін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