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5754" w14:textId="4565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2015 жылғы 17 сәуірдегі N 27/328-V шешімі. Шығыс Қазақстан облысының Әділет департаментінде 2015 жылғы 13 мамырда N 3933 болып тіркелді. Күші жойылды-Шығыс Қазақстан облыстық мәслихатының 2022 жылғы 22 тамыздағы № 18/155-VІІ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облыстық мәслихатының 22.08.2022 </w:t>
      </w:r>
      <w:r>
        <w:rPr>
          <w:rFonts w:ascii="Times New Roman"/>
          <w:b w:val="false"/>
          <w:i w:val="false"/>
          <w:color w:val="000000"/>
          <w:sz w:val="28"/>
        </w:rPr>
        <w:t>№ 18/155-VІІ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облыстық мәслихатының кейбір шешімдеріне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"Шығыс Қазақстан облысының елді мекендерінде жануарларды асырау қағидаларын бекіту туралы" Шығыс Қазақстан облыстық мәслихатының 2014 жылғы 11 сәуірдегі № 19/219-V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3312, 2014 жылғы 20 мамырдағы № 56 "Рудный Алтай", 2014 жылғы 21 мамырдағы № 56 "Дидар" газеттерінде, 2014 жылғы 29 мамырда "Әділет" ақпараттық-құқықтық жүйесінде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Шығыс Қазақстан облысының елді мекендерінде жануарларды асырау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Шығыс Қазақстан облысының елді мекендерінде жануарларды асыраудың осы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басқа да нормативтік құқықтық актілеріне сәйкес әзірленді және облыс елді мекендерінде жануарларды асырау тәртібін айқындайды.";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"Шығыс Қазақстан облысының елді мекендерінде иттер мен мысықтарды асырау және серуендету қағидаларын бекіту туралы" Шығыс Қазақстан облыстық мәслихатының 2014 жылғы 11 сәуірдегі № 19/220-V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3317, 2014 жылғы 26 мамырдағы № 58 "Дидар", 2014 жылғы 27 мамырдағы № 59 "Рудный Алтай" газеттерінде, 2014 жылғы 29 мамырда "Әділет" ақпараттық-құқықтық жүйесінде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Шығыс Қазақстан облысының елді мекендерінде иттер мен мысықтарды асырау және серуендету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Шығыс Қазақстан облысының елді мекендерінде иттер мен мысықтарды асырау және серуендетудің осы қағидалары (бұдан әрі–Қағидалар)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басқа да нормативтік құқықтық актілеріне сәйкес әзірленді және облыс елді мекендерінде иттер мен мысықтарды асырау және серуендету тәртібін айқындайды.".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Уразов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