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9205" w14:textId="6439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облыстық маңызы бар жалпыға ортақ пайдаланылатын автомобиль жолдарының бөлінген белдеуінде және елді мекендерінде орналастырылатын жарнама объектілері бойынша базалық төлемақы мөлшерлемелерінің мөлшерін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облыстық мәслихатының 2015 жылғы 17 сәуірдегі N 27/331-V шешімі. Шығыс Қазақстан облысының Әділет департаментінде 2015 жылғы 21 мамырда N 3951 болып тіркелді. Күші жойылды - Шығыс Қазақстан облыстық мәслихатының 2015 жылғы 07 қазандағы N 32/391-V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облыстық мәслихатының 07.10.2015 N 32/391-V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Республикасының 2008 жылғы 10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530-бабына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 Шығыс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облысының облыстық маңызы бар жалпыға ортақ пайдаланылатын автомобиль жолдарының бөлінген белдеуінде және елді мекендерінде орналастырылатын жарнама объектілері бойынша базалық төлемақы мөлшерлемелерінің мөлшері жарнама объектісінің орналасқан жеріне қарай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bookmarkEnd w:id="1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Уразов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Шығыс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bookmarkEnd w:id="2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2"/>
              <w:gridCol w:w="4534"/>
            </w:tblGrid>
            <w:tr>
              <w:trPr>
                <w:trHeight w:val="30" w:hRule="atLeast"/>
              </w:trPr>
              <w:tc>
                <w:tcPr>
                  <w:tcW w:w="76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5" w:id="4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Шығыс Қазақстан</w:t>
                  </w:r>
                </w:p>
                <w:bookmarkEnd w:id="4"/>
              </w:tc>
            </w:tr>
            <w:tr>
              <w:trPr>
                <w:trHeight w:val="30" w:hRule="atLeast"/>
              </w:trPr>
              <w:tc>
                <w:tcPr>
                  <w:tcW w:w="76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облыстық мәслихатының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2015 жылғы 17 сәуірдегі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53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27/331-V шешіміне қосымша</w:t>
                  </w:r>
                </w:p>
              </w:tc>
            </w:tr>
          </w:tbl>
          <w:p/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Шығыс Қазақстан облысының облыстық маңызы бар жалпыға ортақ пайдаланылатын автомобиль жолдарының бөлінген белдеуінде және елді мекендерінде орналастырылатын жарнама объектілері бойынша төлемақы мөлшерлемелері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4"/>
        <w:gridCol w:w="5229"/>
        <w:gridCol w:w="4577"/>
      </w:tblGrid>
      <w:tr>
        <w:trPr>
          <w:trHeight w:val="30" w:hRule="atLeast"/>
        </w:trPr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Жарнама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объектілерге төлемақы мөлшерлемелері (бір жағы үшін) (АЕК)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маңызы бар қалалар және жолдар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мынадай болатын жарнамалық-ақпараттық объектілер: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10-нан 20 ш.м.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