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835fe" w14:textId="ef835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"Шығыс Қазақстан облысы табиғи ресурстар және табиғат пайдалануды реттеу басқармасы" мемлекеттік мекемесінің ережесін бекіту туралы" Шығыс Қазақстан облысы әкімдігінің 2015 жылғы 2 наурыздағы № 46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2015 жылғы 15 мамырдағы N 118 қаулысы. Шығыс Қазақстан облысының Әділет департаментінде 2015 жылғы 26 мамырда N 3975 болып тіркелді. Күші жойылды - Шығыс Қазақстан облысы әкімдігінің 2017 жылғы 26 мамырдағы № 135 қаулысымен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Шығыс Қазақстан облысы әкімдігінің 26.05.2017 № 135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39-бабына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мүлік туралы" Қазақстан Республикасының 2011 жылғы 1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</w:t>
      </w:r>
      <w:r>
        <w:rPr>
          <w:rFonts w:ascii="Times New Roman"/>
          <w:b w:val="false"/>
          <w:i w:val="false"/>
          <w:color w:val="000000"/>
          <w:sz w:val="28"/>
        </w:rPr>
        <w:t xml:space="preserve"> 164-бабына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Шығыс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"Шығыс Қазақстан облысы табиғи ресурстар және табиғат пайдалануды реттеу басқармасы" мемлекеттік мекемесінің ережесін бекіту туралы" Шығыс Қазақстан облысы әкімдігінің 2015 жылғы 2 наурыздағы № 46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нормативтік құқықтық актілерді мемлекеттік тіркеу тізілімінде нөмірі 3802 болып тіркелген, ("Дидар" газетінің 2015 жылғы 10 сәуірдегі № 39 (17128), "Рудный Алтай" газетінің 2015 жылғы 9 сәуірдегі № 40 (19639) сандарында жарияланған) мынадай толықтыру енгізілсін: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аталған қаулымен бекітілген "Шығыс Қазақстан облысы табиғи ресурстар және табиғат пайдалануды реттеу басқармасы" мемлекеттік мекемесінің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78-1) тармақшамен толықтырылсын: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"78-1) елді мекендерді шаруашылық-ауыз сумен жабдықтау үшін жерасты суларына іздестіру-барлау жұмыстарын ұйымдастырады және жүргізеді;".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Шығыс Қазақстан облысы табиғи ресурстар және табиғат пайдалануды реттеу басқармасы (М. Н. Нұрғалиев) заңнамада белгіленген тәртіпте осы қаулыдан туындайтын шараларды қабылдасын.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Осы қаулының орындалуын бақылау облыс әкімінің орынбасары Д. М. Мусинге жүктелсін.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Осы қаулы алғашқы ресми жарияланған күнінен бастап қолданысқа енгізіледі.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