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31c2" w14:textId="1df3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Тыңайтқыштардың (органикалық тыңайтқыштарды қоспағанда) құнын 2015 жылы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28 сәуірдегі N 107 қаулысы. Шығыс Қазақстан облысының Әділет департаментінде 2015 жылғы 05 маусымда N 3988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(органикалық тыңайтқыштарды қоспағанда) түрлері және отандық өндірушілер сатқан 1 тонна (литр) тыңайтқышқа берілетін субсидиялардың 2015 жылға арналған нормалары;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(органикалық тыңайтқыштарды қоспағанда) түрлері және тыңайтқыш жеткізушіден және (немесе) шетел тыңайтқыш өндірушілерінен сатып алған 1 тонна (литр, килограмм) тыңайтқышқа берілетін субсидиялардың 2015 жылға арналған нормалары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2015 жылғы "28" 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1 қосымша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және отандық өндірушілер сатқан 1 тонна (литр, килограмм) тыңайтқышқа берілетін субсидиялардың 2015 жылға арналған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595"/>
        <w:gridCol w:w="328"/>
        <w:gridCol w:w="959"/>
        <w:gridCol w:w="1713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микробиотыңайтқышы"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О-42%:KCL-65%)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"Супрефос-NS" азот-күкіртқұрамды супрефос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Liva Calcinit кальций нитраты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2 қосымша</w:t>
            </w:r>
          </w:p>
        </w:tc>
      </w:tr>
    </w:tbl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(органикалық тыңайтқыштарды қоспағанда) түрлері және тыңайтқыш жеткізушіден және (немесе) шетел тыңайтқыш өндірушілерінен сатып алған 1 тонна (литр, килограмм) тыңайтқышқа берілетін субсидиялардың 2015 жылға арналған нормалары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9553"/>
        <w:gridCol w:w="243"/>
        <w:gridCol w:w="711"/>
        <w:gridCol w:w="1271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(N16:P16:K16)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 азотты тыңайтқыштар (КАС) (N-27-33%)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селитрасы (N-34,4%)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(Кristа SOP)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O-50%, К-43%,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- 45%, S-18%)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(Кristа MgS) (MgO-16%, Mg-9,6%,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-32%, S-13%)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MАG (магний нитраты) (N-11%,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-11%, MgO-15%, Mg-9%)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K Plus (калий нитраты) (NO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O-46,3%, K-38,4%)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MКР (монокалий фосфат)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-52%, P-22,7%,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O-34%, K-28,2%)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 3-11-38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Vita Rexolin D12, темір хелаты DTRA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Q40, темір хелаты EDDHA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Cu15, мыс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Mn13, марганец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Zn15, мырыш хелаты EDTA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Vara VitaTenso Coctail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Yara Liva Brassitrel (MgO 8,3, SO3 28,75, B 8, Mn 7, Mo 0,4)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kombi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macro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micro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Ferti boron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