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0a45" w14:textId="6ad0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облысының аудандары бойынша тыңайтқыштардың (органикалық тыңайтқыштарды қоспағанда) құнын субсидиялауға берілетін субсидиялардың 2015 жылға арналған көлемдерін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2015 жылғы 03 маусымдағы N 134 қаулысы. Шығыс Қазақстан облысының Әділет департаментінде 2015 жылғы 19 маусымда N 3995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5) тармақшасына, "Агроөнеркәсіптік кешенді және ауылдық аумақтарды дамытуды мемлекеттік реттеу туралы" Қазақстан Республикасының 2005 жылғы 8 шілдедегі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сәйкес, "Тыңайтқыштардың құнын (органикалық тыңайтқыштарды қоспағанда) субсидиялау қағидаларын бекіту туралы" Қазақстан Республикасы Үкіметінің 2014 жылғы 29 мамырдағы № 574 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Шығыс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Шығыс Қазақстан облысының аудандары бойынша тыңайтқыштардың (органикалық тыңайтқыштарды қоспағанда) құнын субсидиялауға берілетін субсидиялардың 2015 жылға арналған көлемдері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орынбасары Д. М. Мусинге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жариаланған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"3"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134 қаулысына қосымша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аудандары бойынша тыңайтқыштардың (органикалық тыңайтқыштарды қоспағанда) құнын субсидиялауға берілетін субсидиялардың 2015 жылға арналған көлемдері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8"/>
        <w:gridCol w:w="2115"/>
        <w:gridCol w:w="7617"/>
      </w:tblGrid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Аудандар, қалалар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Субсидиялар көлемдері,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Аягөз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Катонқарағай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Көкпекті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Үржар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Өскемен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Семей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 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