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3fa7" w14:textId="7073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Шығыс Қазақстан облыстық мәслихатының 2014 жылғы 10 желтоқсандағы № 24/289-V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2015 жылғы 01 шілдедегі N 29/345-V шешімі. Шығыс Қазақстан облысының Әділет департаментінде 2015 жылғы 07 шілдеде N 4017 болып тіркелді. Күші жойылды - Шығыс Қазақстан облыстық мәслихатының 2015 жылғы 09 желтоқсандағы N 34/406-V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09.12.2015 N 34/406-V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3589, 2014 жылғы 31 желтоқсандағы "Әділет" ақпараттық-құқықтық жүйесінде, "Дидар" газетінің 2015 жылғы 5 қаңтардағы № 1, "Рудный Алтай" газетінің 2015 жылғы 6 қаңтардағы № 1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194550167,1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33186174,0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3174867,0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158189126,1 мың теңге;</w:t>
      </w:r>
      <w:r>
        <w:br/>
      </w:r>
      <w:r>
        <w:rPr>
          <w:rFonts w:ascii="Times New Roman"/>
          <w:b w:val="false"/>
          <w:i w:val="false"/>
          <w:color w:val="000000"/>
          <w:sz w:val="28"/>
        </w:rPr>
        <w:t>
      </w:t>
      </w:r>
      <w:r>
        <w:rPr>
          <w:rFonts w:ascii="Times New Roman"/>
          <w:b w:val="false"/>
          <w:i w:val="false"/>
          <w:color w:val="000000"/>
          <w:sz w:val="28"/>
        </w:rPr>
        <w:t>2) шығындар – 192367002,5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3187676,0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6311235,0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3123559,0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–2704138,5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2704138,5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-3708649,9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3708649,9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Пинчук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 шілдедегі</w:t>
            </w:r>
            <w:r>
              <w:br/>
            </w:r>
            <w:r>
              <w:rPr>
                <w:rFonts w:ascii="Times New Roman"/>
                <w:b w:val="false"/>
                <w:i w:val="false"/>
                <w:color w:val="000000"/>
                <w:sz w:val="20"/>
              </w:rPr>
              <w:t>№ 29/345-V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24/289-V шешіміне</w:t>
            </w:r>
            <w:r>
              <w:br/>
            </w:r>
            <w:r>
              <w:rPr>
                <w:rFonts w:ascii="Times New Roman"/>
                <w:b w:val="false"/>
                <w:i w:val="false"/>
                <w:color w:val="000000"/>
                <w:sz w:val="20"/>
              </w:rPr>
              <w:t>1 қосымша</w:t>
            </w:r>
          </w:p>
        </w:tc>
      </w:tr>
    </w:tbl>
    <w:bookmarkStart w:name="z30"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41"/>
        <w:gridCol w:w="841"/>
        <w:gridCol w:w="841"/>
        <w:gridCol w:w="5361"/>
        <w:gridCol w:w="35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кірістер</w:t>
            </w:r>
            <w:r>
              <w:br/>
            </w:r>
            <w:r>
              <w:rPr>
                <w:rFonts w:ascii="Times New Roman"/>
                <w:b/>
                <w:i w:val="false"/>
                <w:color w:val="000000"/>
                <w:sz w:val="20"/>
              </w:rPr>
              <w:t>(мың теңге)</w:t>
            </w:r>
            <w:r>
              <w:br/>
            </w:r>
            <w:r>
              <w:rPr>
                <w:rFonts w:ascii="Times New Roman"/>
                <w:b/>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Ерекшелігі</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КIРICТЕР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194 550 167,1</w:t>
            </w:r>
            <w:r>
              <w:br/>
            </w:r>
            <w:r>
              <w:rPr>
                <w:rFonts w:ascii="Times New Roman"/>
                <w:b/>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33 186 174,0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15 336 742,0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525 511,0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135 282,0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4 266 192,0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3 174 867,0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577 372,0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үлесіне кірістер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493 872,0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158 189 126,1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229 431,1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229 431,1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157 959 695,0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157 959 695,0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48 513 336,0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22 919 030,0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86 527 329,0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613"/>
        <w:gridCol w:w="870"/>
        <w:gridCol w:w="871"/>
        <w:gridCol w:w="6155"/>
        <w:gridCol w:w="3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шығындар</w:t>
            </w:r>
            <w:r>
              <w:br/>
            </w:r>
            <w:r>
              <w:rPr>
                <w:rFonts w:ascii="Times New Roman"/>
                <w:b/>
                <w:i w:val="false"/>
                <w:color w:val="000000"/>
                <w:sz w:val="20"/>
              </w:rPr>
              <w:t>(мың теңге)</w:t>
            </w:r>
            <w:r>
              <w:br/>
            </w:r>
            <w:r>
              <w:rPr>
                <w:rFonts w:ascii="Times New Roman"/>
                <w:b/>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ШЫҒЫНДАР</w:t>
            </w:r>
            <w:r>
              <w:br/>
            </w:r>
            <w:r>
              <w:rPr>
                <w:rFonts w:ascii="Times New Roman"/>
                <w:b/>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192 367 002,5</w:t>
            </w:r>
            <w:r>
              <w:br/>
            </w:r>
            <w:r>
              <w:rPr>
                <w:rFonts w:ascii="Times New Roman"/>
                <w:b/>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1 957 507,2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1 594 396,0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1 337 444,0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1 230 345,0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65 321,0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209 529,0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136 904,2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35 256,2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137 840,0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137 840,0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129 669,0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203 953,2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84 076,3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84 076,3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60 604,7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23 471,6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119 876,9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109 274,9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72 086,9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11 069 334,6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11 036 364,6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10 908 940,0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9 101 950,0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1 541 907,0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122 804,0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29 607 189,9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6 848 985,8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4 351 988,5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1 720 048,0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1 629 791,5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816 161,0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2 496 997,3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2 191 029,3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7 116 138,3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6 773 250,0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6 773 250,0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10 425 240,8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1 280 896,0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122 540,0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347 531,0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189 021,0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9 144 344,8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3 003 512,3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6 140 832,5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47 941 488,7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1 346 614,0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1 346 614,0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392 854,0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15 602 017,7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15 602 017,7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6 089 019,0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626 678,0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1 369 510,7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383 923,0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1 011 018,0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1 192 923,0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4 131 070,0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23 645 078,3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23 645 078,3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1 892 730,3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20 082 568,0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1 198 785,0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2 024 204,0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5 069 423,7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2 534 722,0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721 296,0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78 521,0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1 432 165,0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2 534 701,7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2 498 327,9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36 373,8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8 151 044,4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4 474 355,0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3 263 601,9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1 129 973,4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190 542,0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1 348 685,0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341 793,5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252 608,0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1 158 499,0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1 350 059,8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1 350 059,8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400 092,6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946 531,2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2 326 629,6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2 213 712,1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133 486,1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589 660,0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1 105 479,0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11 555 475,2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7 715 573,1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7 695 060,1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3 227 480,7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4 416 956,4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3 834 186,1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3 834 186,1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88 598,3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1 078 417,2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1 848 153,0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70 001,6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403 305,0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5 980 014,1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2 045 099,3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1 919 157,0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184 814,0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952 299,0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782 044,0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125 942,3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125 942,3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2 145 281,3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1 818 759,7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33 784,7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176 801,0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1 013 017,0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326 521,6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251 169,6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75 352,0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1 189 635,0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441 820,0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441 820,0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659 052,0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599 998,5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386 713,2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252 307,8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33 910,4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118 579,0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94 706,3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45 317,6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49 064,8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3 122 937,0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2 218 769,0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2 218 769,0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17 174 710,7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15 444 854,5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14 383 919,0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474 863,0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3 143 173,0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638 500,0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443 220,0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428 102,0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8 259 282,0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1 060 935,5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162 723,0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296 431,0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441 715,0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223 744,0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1 066 410,2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260 900,0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260 900,0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91 725,0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81 269,0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365 341,0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365 341,0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332 886,0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6 610 701,7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5 547 839,3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5 547 839,3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470 622,3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2 765 414,0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2 277 003,0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900 851,4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900 851,4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72 495,4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306 436,0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14 530 759,5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1 597 076,0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12 724 683,5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3 803 150,0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3 313 150,0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238 086,0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238 086,0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216 768,0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110 278,3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8 001 380,5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3 673 957,5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3 045 552,0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149 277,0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1 030 406,0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307 588,7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307 588,7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34 085 902,3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34 085 902,3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34 085 902,3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33 892 841,0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103 255,3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3 187 676,0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6 311 235,0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4 112 574,0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4 112 574,0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2 704 138,5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2 704 138,5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2 513 435,5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2 513 435,5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2 473 235,5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2 473 235,5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-3 708 649,9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3 708 649,9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3 890 042,9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756 258,9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756 258,9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