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78f4" w14:textId="ab77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8 шілдедегі № 169 қаулысы. Шығыс Қазақстан облысының Әділет департаментінде 2015 жылғы 5 тамызда № 4085 болып тіркелді. Күші жойылды - Шығыс Қазақстан облысы әкімдігінің 2020 жылғы 10 наурыздағы № 69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10.03.2020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16"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(Нормативтік құқықтық актілерді мемлекеттік тіркеу тізілімінде тіркелген нөмірі 11047)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117" w:id="1"/>
    <w:p>
      <w:pPr>
        <w:spacing w:after="0"/>
        <w:ind w:left="0"/>
        <w:jc w:val="both"/>
      </w:pPr>
      <w:r>
        <w:rPr>
          <w:rFonts w:ascii="Times New Roman"/>
          <w:b w:val="false"/>
          <w:i w:val="false"/>
          <w:color w:val="000000"/>
          <w:sz w:val="28"/>
        </w:rPr>
        <w:t>
      1. Қоса беріліп отырған:</w:t>
      </w:r>
    </w:p>
    <w:bookmarkEnd w:id="1"/>
    <w:bookmarkStart w:name="z118" w:id="2"/>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119" w:id="3"/>
    <w:p>
      <w:pPr>
        <w:spacing w:after="0"/>
        <w:ind w:left="0"/>
        <w:jc w:val="both"/>
      </w:pPr>
      <w:r>
        <w:rPr>
          <w:rFonts w:ascii="Times New Roman"/>
          <w:b w:val="false"/>
          <w:i w:val="false"/>
          <w:color w:val="000000"/>
          <w:sz w:val="28"/>
        </w:rPr>
        <w:t xml:space="preserve">
      2) "Дамуында проблемалары бар балалар мен жасөспірімдерді оңалту және әлеуметтік бейімдеу"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3"/>
    <w:bookmarkStart w:name="z120" w:id="4"/>
    <w:p>
      <w:pPr>
        <w:spacing w:after="0"/>
        <w:ind w:left="0"/>
        <w:jc w:val="both"/>
      </w:pPr>
      <w:r>
        <w:rPr>
          <w:rFonts w:ascii="Times New Roman"/>
          <w:b w:val="false"/>
          <w:i w:val="false"/>
          <w:color w:val="000000"/>
          <w:sz w:val="28"/>
        </w:rPr>
        <w:t xml:space="preserve">
      3) "Мүмкіндіктері шектеулі балаларды тәрбиелеп отырған отбасыларға консультациялық көмек көрсету"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4"/>
    <w:bookmarkStart w:name="z121" w:id="5"/>
    <w:p>
      <w:pPr>
        <w:spacing w:after="0"/>
        <w:ind w:left="0"/>
        <w:jc w:val="both"/>
      </w:pPr>
      <w:r>
        <w:rPr>
          <w:rFonts w:ascii="Times New Roman"/>
          <w:b w:val="false"/>
          <w:i w:val="false"/>
          <w:color w:val="000000"/>
          <w:sz w:val="28"/>
        </w:rPr>
        <w:t xml:space="preserve">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5"/>
    <w:bookmarkStart w:name="z122" w:id="6"/>
    <w:p>
      <w:pPr>
        <w:spacing w:after="0"/>
        <w:ind w:left="0"/>
        <w:jc w:val="both"/>
      </w:pPr>
      <w:r>
        <w:rPr>
          <w:rFonts w:ascii="Times New Roman"/>
          <w:b w:val="false"/>
          <w:i w:val="false"/>
          <w:color w:val="000000"/>
          <w:sz w:val="28"/>
        </w:rPr>
        <w:t>
      5) "Арнайы жалпы білім беретін оқу бағдарламалары бойынша оқыту үшін мүмкіндіктері шектеулі балалардың құжаттарын қабылдау және арнайы</w:t>
      </w:r>
      <w:r>
        <w:rPr>
          <w:rFonts w:ascii="Times New Roman"/>
          <w:b w:val="false"/>
          <w:i w:val="false"/>
          <w:color w:val="000000"/>
          <w:sz w:val="28"/>
        </w:rPr>
        <w:t xml:space="preserve"> білім беру ұйымдарына қабылдау"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6"/>
    <w:bookmarkStart w:name="z124" w:id="7"/>
    <w:p>
      <w:pPr>
        <w:spacing w:after="0"/>
        <w:ind w:left="0"/>
        <w:jc w:val="both"/>
      </w:pPr>
      <w:r>
        <w:rPr>
          <w:rFonts w:ascii="Times New Roman"/>
          <w:b w:val="false"/>
          <w:i w:val="false"/>
          <w:color w:val="000000"/>
          <w:sz w:val="28"/>
        </w:rPr>
        <w:t>
      2. Шығыс Қазақстан облысы әкімдігінің кейбір қаулыларына мынадай өзгерістер енгізілсін:</w:t>
      </w:r>
    </w:p>
    <w:bookmarkEnd w:id="7"/>
    <w:bookmarkStart w:name="z125" w:id="8"/>
    <w:p>
      <w:pPr>
        <w:spacing w:after="0"/>
        <w:ind w:left="0"/>
        <w:jc w:val="both"/>
      </w:pPr>
      <w:r>
        <w:rPr>
          <w:rFonts w:ascii="Times New Roman"/>
          <w:b w:val="false"/>
          <w:i w:val="false"/>
          <w:color w:val="000000"/>
          <w:sz w:val="28"/>
        </w:rPr>
        <w:t xml:space="preserve">
      1) "Білім саласындағы мемлекеттік көрсетілетін қызмет регламенттерін бекіту туралы" Шығыс Қазақстан облысы әкімдігінің 2014 жылғы 23 шілдедегі № 198 (Нормативтік құқықтық актілерді мемлекеттік тіркеу тізілімінде тіркелген нөмірі 3470, 2014 жылғы 16 қыркүйектегі № 107 (17044) "Дидар", 2014 жылғы 15 қыркүйектегі № 106 (19553) "Рудный Алтай" газеттерінде жарияланған) </w:t>
      </w:r>
      <w:r>
        <w:rPr>
          <w:rFonts w:ascii="Times New Roman"/>
          <w:b w:val="false"/>
          <w:i w:val="false"/>
          <w:color w:val="000000"/>
          <w:sz w:val="28"/>
        </w:rPr>
        <w:t xml:space="preserve"> қаулысында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тармақтың</w:t>
      </w:r>
      <w:r>
        <w:rPr>
          <w:rFonts w:ascii="Times New Roman"/>
          <w:b w:val="false"/>
          <w:i w:val="false"/>
          <w:color w:val="000000"/>
          <w:sz w:val="28"/>
        </w:rPr>
        <w:t xml:space="preserve"> 4) тармақшасы алынып тасталсын;</w:t>
      </w:r>
    </w:p>
    <w:bookmarkStart w:name="z127" w:id="9"/>
    <w:p>
      <w:pPr>
        <w:spacing w:after="0"/>
        <w:ind w:left="0"/>
        <w:jc w:val="both"/>
      </w:pPr>
      <w:r>
        <w:rPr>
          <w:rFonts w:ascii="Times New Roman"/>
          <w:b w:val="false"/>
          <w:i w:val="false"/>
          <w:color w:val="000000"/>
          <w:sz w:val="28"/>
        </w:rPr>
        <w:t xml:space="preserve">
      2) "Мектепке дейінгі және орта білім беру саласындағы мемлекеттік көрсетілетін қызмет регламенттерін бекіту туралы" Шығыс Қазақстан облысы әкімдігінің 2014 жылғы 31 шілдедегі № 210 (Нормативтік құқықтық актілерді мемлекеттік тіркеу тізілімінде тіркелген нөмірі 3473, 2014 жылғы 20 қыркүйектегі № 109 (17046) "Дидар", 2014 жылғы 17 қыркүйектегі № 107 (19554) "Рудный Алтай" газеттерінде жарияланған) </w:t>
      </w:r>
      <w:r>
        <w:rPr>
          <w:rFonts w:ascii="Times New Roman"/>
          <w:b w:val="false"/>
          <w:i w:val="false"/>
          <w:color w:val="000000"/>
          <w:sz w:val="28"/>
        </w:rPr>
        <w:t xml:space="preserve"> қаулысында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тармақтың</w:t>
      </w:r>
      <w:r>
        <w:rPr>
          <w:rFonts w:ascii="Times New Roman"/>
          <w:b w:val="false"/>
          <w:i w:val="false"/>
          <w:color w:val="000000"/>
          <w:sz w:val="28"/>
        </w:rPr>
        <w:t xml:space="preserve"> 3), 4) тармақшалары алынып тасталсын.</w:t>
      </w:r>
    </w:p>
    <w:bookmarkStart w:name="z129" w:id="10"/>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"8" шілдедегі </w:t>
            </w:r>
            <w:r>
              <w:br/>
            </w:r>
            <w:r>
              <w:rPr>
                <w:rFonts w:ascii="Times New Roman"/>
                <w:b w:val="false"/>
                <w:i w:val="false"/>
                <w:color w:val="000000"/>
                <w:sz w:val="20"/>
              </w:rPr>
              <w:t>№ 169 қаулысымен бекітілген</w:t>
            </w:r>
          </w:p>
        </w:tc>
      </w:tr>
    </w:tbl>
    <w:bookmarkStart w:name="z132" w:id="11"/>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регламенті</w:t>
      </w:r>
      <w:r>
        <w:br/>
      </w:r>
      <w:r>
        <w:rPr>
          <w:rFonts w:ascii="Times New Roman"/>
          <w:b/>
          <w:i w:val="false"/>
          <w:color w:val="000000"/>
        </w:rPr>
        <w:t>1. Жалпы ережелер</w:t>
      </w:r>
    </w:p>
    <w:bookmarkEnd w:id="11"/>
    <w:bookmarkStart w:name="z133" w:id="12"/>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қызметі (бұдан әрі – мемлекеттік көрсетілетін қызмет) психологиялық-медициналық-педагогикалықконсультациялармен (бұдан әрі – көрсетілетін қызметті беруші) көрсетіледі. </w:t>
      </w:r>
    </w:p>
    <w:bookmarkEnd w:id="12"/>
    <w:bookmarkStart w:name="z134" w:id="13"/>
    <w:p>
      <w:pPr>
        <w:spacing w:after="0"/>
        <w:ind w:left="0"/>
        <w:jc w:val="both"/>
      </w:pPr>
      <w:r>
        <w:rPr>
          <w:rFonts w:ascii="Times New Roman"/>
          <w:b w:val="false"/>
          <w:i w:val="false"/>
          <w:color w:val="000000"/>
          <w:sz w:val="28"/>
        </w:rPr>
        <w:t>
      Өтініш қабылдау және мемлекеттік көрсетілетін қызметтін нәтижесін беру көрсетілетін қызметті берушінің кеңсесі арқылы жүзеге асырылады.</w:t>
      </w:r>
    </w:p>
    <w:bookmarkEnd w:id="13"/>
    <w:bookmarkStart w:name="z135" w:id="14"/>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4"/>
    <w:bookmarkStart w:name="z136" w:id="15"/>
    <w:p>
      <w:pPr>
        <w:spacing w:after="0"/>
        <w:ind w:left="0"/>
        <w:jc w:val="both"/>
      </w:pPr>
      <w:r>
        <w:rPr>
          <w:rFonts w:ascii="Times New Roman"/>
          <w:b w:val="false"/>
          <w:i w:val="false"/>
          <w:color w:val="000000"/>
          <w:sz w:val="28"/>
        </w:rPr>
        <w:t xml:space="preserve">
      3. Мемлекеттік көрсетілетін қызметтің нәтижесі ұсынылатын оқыту, медициналық және әлеуметтік қызметтерді, білім беру бағдарламасының нысаны көрсетілген жазбаша қорытынды болып табылады. </w:t>
      </w:r>
    </w:p>
    <w:bookmarkEnd w:id="15"/>
    <w:bookmarkStart w:name="z137" w:id="16"/>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End w:id="16"/>
    <w:bookmarkStart w:name="z138" w:id="17"/>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7"/>
    <w:bookmarkStart w:name="z139" w:id="18"/>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Қазақстан Республикасы Білім және ғылым министрінің 2015 жылғы 8 сәуірдегі № 174 бұйрығымен бекітілген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стандартының (бұдан әрі – Стандарт) 9 тармағына сәйкес өтініші және құжаттарының болуы негіздеме болып табылады.</w:t>
      </w:r>
    </w:p>
    <w:bookmarkEnd w:id="18"/>
    <w:bookmarkStart w:name="z1" w:id="19"/>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мемлекеттік қызметті көрсетуден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2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0"/>
    <w:bookmarkStart w:name="z141" w:id="21"/>
    <w:p>
      <w:pPr>
        <w:spacing w:after="0"/>
        <w:ind w:left="0"/>
        <w:jc w:val="both"/>
      </w:pPr>
      <w:r>
        <w:rPr>
          <w:rFonts w:ascii="Times New Roman"/>
          <w:b w:val="false"/>
          <w:i w:val="false"/>
          <w:color w:val="000000"/>
          <w:sz w:val="28"/>
        </w:rPr>
        <w:t>
      1-іс-қимыл – көрсетілетін қызметті беруші кеңсесі қызметкерінің көрсетілетін қызметті алушының құжаттарын қабылдауы және алдын ала жазылу журналына тіркеуі және оларды көрсетілетін қызметті берушінің мамандарына орындау үшін тапсыруы.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мемлекеттік қызметті көрсетуден бас тартады және Стандарттың қосымшасына сәйкес нысан бойынша құжаттарды қабылдаудан бас тарту туралы қолхат береді. Орындалу ұзақтығы – 15 (он бес) минуттан аспайды;</w:t>
      </w:r>
    </w:p>
    <w:bookmarkEnd w:id="21"/>
    <w:bookmarkStart w:name="z142" w:id="22"/>
    <w:p>
      <w:pPr>
        <w:spacing w:after="0"/>
        <w:ind w:left="0"/>
        <w:jc w:val="both"/>
      </w:pPr>
      <w:r>
        <w:rPr>
          <w:rFonts w:ascii="Times New Roman"/>
          <w:b w:val="false"/>
          <w:i w:val="false"/>
          <w:color w:val="000000"/>
          <w:sz w:val="28"/>
        </w:rPr>
        <w:t>
      2-іс-қимыл – көрсетілетін қызметті беруші мамандарының баланы ата-аналарының (заңды өкілдерінің) қатысуымен алғашқы психологиялық-медициналық-педагогикалық тексеруі және консультация беруі. Орындалу ұзақтығы – 45 (қырық бес) минут;</w:t>
      </w:r>
    </w:p>
    <w:bookmarkEnd w:id="22"/>
    <w:bookmarkStart w:name="z143" w:id="23"/>
    <w:p>
      <w:pPr>
        <w:spacing w:after="0"/>
        <w:ind w:left="0"/>
        <w:jc w:val="both"/>
      </w:pPr>
      <w:r>
        <w:rPr>
          <w:rFonts w:ascii="Times New Roman"/>
          <w:b w:val="false"/>
          <w:i w:val="false"/>
          <w:color w:val="000000"/>
          <w:sz w:val="28"/>
        </w:rPr>
        <w:t>
      3-іс-қимыл – көрсетілетін қызметті беруші мамандарының ұсынылатын оқыту, медициналық және әлеуметтік қызметтерді, білім беру бағдарламасының нысаны көрсетілген жазбаша қорытындыны әзірлеуі. Орындалу ұзақтығы –10 (он) минуттан аспайды;</w:t>
      </w:r>
    </w:p>
    <w:bookmarkEnd w:id="23"/>
    <w:bookmarkStart w:name="z144" w:id="24"/>
    <w:p>
      <w:pPr>
        <w:spacing w:after="0"/>
        <w:ind w:left="0"/>
        <w:jc w:val="both"/>
      </w:pPr>
      <w:r>
        <w:rPr>
          <w:rFonts w:ascii="Times New Roman"/>
          <w:b w:val="false"/>
          <w:i w:val="false"/>
          <w:color w:val="000000"/>
          <w:sz w:val="28"/>
        </w:rPr>
        <w:t>
      4-іс-қимыл – көрсетілетін қызметті беруші басшысының мемлекеттік қызмет көрсету нәтижесіне қол қоюы. Орындалу ұзақтығы – 2 (екі) минуттан аспайды;</w:t>
      </w:r>
    </w:p>
    <w:bookmarkEnd w:id="24"/>
    <w:bookmarkStart w:name="z145" w:id="25"/>
    <w:p>
      <w:pPr>
        <w:spacing w:after="0"/>
        <w:ind w:left="0"/>
        <w:jc w:val="both"/>
      </w:pPr>
      <w:r>
        <w:rPr>
          <w:rFonts w:ascii="Times New Roman"/>
          <w:b w:val="false"/>
          <w:i w:val="false"/>
          <w:color w:val="000000"/>
          <w:sz w:val="28"/>
        </w:rPr>
        <w:t>
      5-іс-қимыл – көрсетілетін қызметті беруші кеңсесі қызметкерінің көрсетілетін қызметті алушыға мемлекеттік қызмет көрсету нәтижесін беруі. Орындалу ұзақтығы – 3 (үш) минуттан аспайды.</w:t>
      </w:r>
    </w:p>
    <w:bookmarkEnd w:id="25"/>
    <w:bookmarkStart w:name="z146" w:id="26"/>
    <w:p>
      <w:pPr>
        <w:spacing w:after="0"/>
        <w:ind w:left="0"/>
        <w:jc w:val="both"/>
      </w:pPr>
      <w:r>
        <w:rPr>
          <w:rFonts w:ascii="Times New Roman"/>
          <w:b w:val="false"/>
          <w:i w:val="false"/>
          <w:color w:val="000000"/>
          <w:sz w:val="28"/>
        </w:rPr>
        <w:t>
      Мемлекеттік қызмет көрсету мерзімі көрсетілетін қызметті берушіге құжаттар пакетін тапсырған және алғашқы психологиялық-медициналық-педагогикалық тексеру және консультация беруді өткізген сәттен бастап -психологиялық-медициналық-педагогикалық тексеруді күту – күнтізбелік 30 (отыз) күн;</w:t>
      </w:r>
    </w:p>
    <w:bookmarkEnd w:id="26"/>
    <w:bookmarkStart w:name="z147" w:id="27"/>
    <w:p>
      <w:pPr>
        <w:spacing w:after="0"/>
        <w:ind w:left="0"/>
        <w:jc w:val="both"/>
      </w:pPr>
      <w:r>
        <w:rPr>
          <w:rFonts w:ascii="Times New Roman"/>
          <w:b w:val="false"/>
          <w:i w:val="false"/>
          <w:color w:val="000000"/>
          <w:sz w:val="28"/>
        </w:rPr>
        <w:t>
      алғашқы психологиялық-медициналық-педагогикалық тексеруді және консультация беруді өткізу – 1 (бір) сағат.</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8" w:id="28"/>
    <w:p>
      <w:pPr>
        <w:spacing w:after="0"/>
        <w:ind w:left="0"/>
        <w:jc w:val="both"/>
      </w:pPr>
      <w:r>
        <w:rPr>
          <w:rFonts w:ascii="Times New Roman"/>
          <w:b w:val="false"/>
          <w:i w:val="false"/>
          <w:color w:val="000000"/>
          <w:sz w:val="28"/>
        </w:rPr>
        <w:t xml:space="preserve">
      6. Осы Регламенттің 5 тармағында көрсетілген 1-іс-қимыл бойынша көрсетілетін мемлекеттік қызмет рәсімінің (іс-қимылының) нәтижесі көрсетілетін қызметті алушының тіркелген құжаттарын көрсетілетін қызметті берушінің мамандарына тапсыруы болып табылады, ол осы Регламенттің </w:t>
      </w:r>
      <w:r>
        <w:rPr>
          <w:rFonts w:ascii="Times New Roman"/>
          <w:b w:val="false"/>
          <w:i w:val="false"/>
          <w:color w:val="000000"/>
          <w:sz w:val="28"/>
        </w:rPr>
        <w:t xml:space="preserve"> 5 тармағында</w:t>
      </w:r>
      <w:r>
        <w:rPr>
          <w:rFonts w:ascii="Times New Roman"/>
          <w:b w:val="false"/>
          <w:i w:val="false"/>
          <w:color w:val="000000"/>
          <w:sz w:val="28"/>
        </w:rPr>
        <w:t xml:space="preserve"> көрсетілген 2-іс-қимылды орындауды бастау үшін негіз болып табылады. Осы Регламенттің 5 тармағында көрсетілген 2-ші іс-қимыл нәтижесі көрсетілетін қызметті беруші мамандары өткізген баланы психологиялық-медициналық-педагогикалық тексеруі және консультация беруі болып табылады, ол осы Регламенттің 5 тармағында көрсетілген 3-іс-қимылды орындау үшін негіз болып табылады. Осы Регламенттің 5 тармағында көрсетілген 3-іс-қимыл нәтижесі көрсетілетін қызметті беруші мамандарының ұсынылатын оқыту, медициналық және әлеуметтік қызметтерді, білім беру бағдарламасының нысаны көрсетілген жазбаша қорытындыны әзірлеуі болып табылады, ол осы Регламенттің 5 тармағында көрсетілген 4-іс-қимылды орындау үшін негіз болып табылады.Осы Регламенттің 5 тармағында көрсетілген 4-іс-қимыл нәтижесі көрсетілетін қызметті беруші басшысымен қол қойылған мемлекеттік қызмет көрсету нәтижесі болып табылады, ол осы Регламенттің 5 тармағында көрсетілген 5-іс-қимылды орындау үшін негіз болып табылады. Осы Регламенттің 5 тармағында көрсетілген 5-іс-қимыл нәтижесі көрсетілетін қызметті беруші кеңсесі қызметкерінің көрсетілетін қызметті алушыға мемлекеттік қызмет көрсету нәтижесін беруі болып табылады.</w:t>
      </w:r>
    </w:p>
    <w:bookmarkEnd w:id="28"/>
    <w:bookmarkStart w:name="z149" w:id="2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9"/>
    <w:bookmarkStart w:name="z150" w:id="3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0"/>
    <w:bookmarkStart w:name="z151" w:id="31"/>
    <w:p>
      <w:pPr>
        <w:spacing w:after="0"/>
        <w:ind w:left="0"/>
        <w:jc w:val="both"/>
      </w:pPr>
      <w:r>
        <w:rPr>
          <w:rFonts w:ascii="Times New Roman"/>
          <w:b w:val="false"/>
          <w:i w:val="false"/>
          <w:color w:val="000000"/>
          <w:sz w:val="28"/>
        </w:rPr>
        <w:t>
      көрсетілетін қызметті беруші кеңсесінің қызметкері;</w:t>
      </w:r>
    </w:p>
    <w:bookmarkEnd w:id="31"/>
    <w:bookmarkStart w:name="z152" w:id="32"/>
    <w:p>
      <w:pPr>
        <w:spacing w:after="0"/>
        <w:ind w:left="0"/>
        <w:jc w:val="both"/>
      </w:pPr>
      <w:r>
        <w:rPr>
          <w:rFonts w:ascii="Times New Roman"/>
          <w:b w:val="false"/>
          <w:i w:val="false"/>
          <w:color w:val="000000"/>
          <w:sz w:val="28"/>
        </w:rPr>
        <w:t>
      көрсетілетін қызметті берушінің мамандары: психиатр, невропатолог, сурдолог, офтальмолог, дефектологтар (олигофренопедагог, сурдопедагог, тифлопедагог), психолог, логопед, әлеуметтік педагог;</w:t>
      </w:r>
    </w:p>
    <w:bookmarkEnd w:id="32"/>
    <w:bookmarkStart w:name="z153" w:id="33"/>
    <w:p>
      <w:pPr>
        <w:spacing w:after="0"/>
        <w:ind w:left="0"/>
        <w:jc w:val="both"/>
      </w:pPr>
      <w:r>
        <w:rPr>
          <w:rFonts w:ascii="Times New Roman"/>
          <w:b w:val="false"/>
          <w:i w:val="false"/>
          <w:color w:val="000000"/>
          <w:sz w:val="28"/>
        </w:rPr>
        <w:t>
      көрсетілетін қызметті берушінің басшысы.</w:t>
      </w:r>
    </w:p>
    <w:bookmarkEnd w:id="33"/>
    <w:bookmarkStart w:name="z154" w:id="34"/>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34"/>
    <w:bookmarkStart w:name="z155" w:id="35"/>
    <w:p>
      <w:pPr>
        <w:spacing w:after="0"/>
        <w:ind w:left="0"/>
        <w:jc w:val="both"/>
      </w:pPr>
      <w:r>
        <w:rPr>
          <w:rFonts w:ascii="Times New Roman"/>
          <w:b w:val="false"/>
          <w:i w:val="false"/>
          <w:color w:val="000000"/>
          <w:sz w:val="28"/>
        </w:rPr>
        <w:t xml:space="preserve">
      1) көрсетілетін қызметті беруші кеңсесі қызметкерінің көрсетілетін қызметті алушының құжаттарын қабылдауы және алдын ала жазылу журналына тіркеуі және оларды көрсетілетін қызметті берушінің мамандарына орындау үшін тапсыруы.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кеңсесінің қызметкері мемлекеттік қызметті көрсетуден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Орындалу ұзақтығы – 15 (он бес) минуттан аспайды;</w:t>
      </w:r>
    </w:p>
    <w:bookmarkEnd w:id="35"/>
    <w:bookmarkStart w:name="z156" w:id="36"/>
    <w:p>
      <w:pPr>
        <w:spacing w:after="0"/>
        <w:ind w:left="0"/>
        <w:jc w:val="both"/>
      </w:pPr>
      <w:r>
        <w:rPr>
          <w:rFonts w:ascii="Times New Roman"/>
          <w:b w:val="false"/>
          <w:i w:val="false"/>
          <w:color w:val="000000"/>
          <w:sz w:val="28"/>
        </w:rPr>
        <w:t>
      2) көрсетілетін қызметті беруші мамандарының баланы ата-аналарының (заңды өкілдерінің) қатысуымен алғашқы психологиялық-медициналық-педагогикалық тексеруі және консультация беруі. Орындалу ұзақтығы – 45 (қырық бес) минут;</w:t>
      </w:r>
    </w:p>
    <w:bookmarkEnd w:id="36"/>
    <w:bookmarkStart w:name="z157" w:id="37"/>
    <w:p>
      <w:pPr>
        <w:spacing w:after="0"/>
        <w:ind w:left="0"/>
        <w:jc w:val="both"/>
      </w:pPr>
      <w:r>
        <w:rPr>
          <w:rFonts w:ascii="Times New Roman"/>
          <w:b w:val="false"/>
          <w:i w:val="false"/>
          <w:color w:val="000000"/>
          <w:sz w:val="28"/>
        </w:rPr>
        <w:t>
      3) көрсетілетін қызметті беруші мамандарының ұсынылатын оқыту, медициналық және әлеуметтік қызметтерді, білім беру бағдарламасының нысаны көрсетілген жазбаша қорытындыны әзірлеуі. Орындалу ұзақтығы –10 (он) минуттан аспайды;</w:t>
      </w:r>
    </w:p>
    <w:bookmarkEnd w:id="37"/>
    <w:bookmarkStart w:name="z158" w:id="38"/>
    <w:p>
      <w:pPr>
        <w:spacing w:after="0"/>
        <w:ind w:left="0"/>
        <w:jc w:val="both"/>
      </w:pPr>
      <w:r>
        <w:rPr>
          <w:rFonts w:ascii="Times New Roman"/>
          <w:b w:val="false"/>
          <w:i w:val="false"/>
          <w:color w:val="000000"/>
          <w:sz w:val="28"/>
        </w:rPr>
        <w:t>
      4) көрсетілетін қызметті беруші басшысының мемлекеттік қызмет көрсету нәтижесіне қол қоюы. Орындалу ұзақтығы – 2 (екі) минуттан аспайды;</w:t>
      </w:r>
    </w:p>
    <w:bookmarkEnd w:id="38"/>
    <w:bookmarkStart w:name="z159" w:id="39"/>
    <w:p>
      <w:pPr>
        <w:spacing w:after="0"/>
        <w:ind w:left="0"/>
        <w:jc w:val="both"/>
      </w:pPr>
      <w:r>
        <w:rPr>
          <w:rFonts w:ascii="Times New Roman"/>
          <w:b w:val="false"/>
          <w:i w:val="false"/>
          <w:color w:val="000000"/>
          <w:sz w:val="28"/>
        </w:rPr>
        <w:t>
      5) көрсетілетін қызметті беруші кеңсесі қызметкерінің көрсетілетін қызметті алушыға мемлекеттік қызмет көрсету нәтижесін беруі. Орындалу ұзақтығы – 3 (үш) минуттан аспайды.</w:t>
      </w:r>
    </w:p>
    <w:bookmarkEnd w:id="39"/>
    <w:bookmarkStart w:name="z160" w:id="40"/>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 бизнес-процестерінің анықтамалығы "электрондық үкімет" веб-порталына, көрсетілетін қызметті берушінің интернет-ресурсында орналастырылған.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 xml:space="preserve">балаларды психологиялық- </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көрсету"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162" w:id="41"/>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1"/>
    <w:p>
      <w:pPr>
        <w:spacing w:after="0"/>
        <w:ind w:left="0"/>
        <w:jc w:val="both"/>
      </w:pPr>
      <w:r>
        <w:rPr>
          <w:rFonts w:ascii="Times New Roman"/>
          <w:b w:val="false"/>
          <w:i w:val="false"/>
          <w:color w:val="ff0000"/>
          <w:sz w:val="28"/>
        </w:rPr>
        <w:t xml:space="preserve">
      Ескерту. Мемлекеттік қызмет көрсетудің бизнес-процестерінің анықтамалығындағы 1-іс-қимылға өзгеріс енгізілді - Шығыс Қазақстан облысы әкімдігінің 20.12.2018 </w:t>
      </w:r>
      <w:r>
        <w:rPr>
          <w:rFonts w:ascii="Times New Roman"/>
          <w:b w:val="false"/>
          <w:i w:val="false"/>
          <w:color w:val="ff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63" w:id="42"/>
    <w:p>
      <w:pPr>
        <w:spacing w:after="0"/>
        <w:ind w:left="0"/>
        <w:jc w:val="left"/>
      </w:pPr>
    </w:p>
    <w:bookmarkEnd w:id="42"/>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br/>
      </w:r>
    </w:p>
    <w:bookmarkStart w:name="z164" w:id="43"/>
    <w:p>
      <w:pPr>
        <w:spacing w:after="0"/>
        <w:ind w:left="0"/>
        <w:jc w:val="both"/>
      </w:pPr>
      <w:r>
        <w:rPr>
          <w:rFonts w:ascii="Times New Roman"/>
          <w:b w:val="false"/>
          <w:i w:val="false"/>
          <w:color w:val="000000"/>
          <w:sz w:val="28"/>
        </w:rPr>
        <w:t>
      Шартты белгілері:</w:t>
      </w:r>
    </w:p>
    <w:bookmarkEnd w:id="43"/>
    <w:bookmarkStart w:name="z165"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"8" шілдедегі </w:t>
            </w:r>
            <w:r>
              <w:br/>
            </w:r>
            <w:r>
              <w:rPr>
                <w:rFonts w:ascii="Times New Roman"/>
                <w:b w:val="false"/>
                <w:i w:val="false"/>
                <w:color w:val="000000"/>
                <w:sz w:val="20"/>
              </w:rPr>
              <w:t>№ 169 қаулысымен бекітілген</w:t>
            </w:r>
          </w:p>
        </w:tc>
      </w:tr>
    </w:tbl>
    <w:bookmarkStart w:name="z167" w:id="45"/>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регламенті</w:t>
      </w:r>
      <w:r>
        <w:br/>
      </w:r>
      <w:r>
        <w:rPr>
          <w:rFonts w:ascii="Times New Roman"/>
          <w:b/>
          <w:i w:val="false"/>
          <w:color w:val="000000"/>
        </w:rPr>
        <w:t>1. Жалпы ережелер</w:t>
      </w:r>
    </w:p>
    <w:bookmarkEnd w:id="45"/>
    <w:bookmarkStart w:name="z168" w:id="46"/>
    <w:p>
      <w:pPr>
        <w:spacing w:after="0"/>
        <w:ind w:left="0"/>
        <w:jc w:val="both"/>
      </w:pPr>
      <w:r>
        <w:rPr>
          <w:rFonts w:ascii="Times New Roman"/>
          <w:b w:val="false"/>
          <w:i w:val="false"/>
          <w:color w:val="000000"/>
          <w:sz w:val="28"/>
        </w:rPr>
        <w:t>
      1. "Дамуында проблемалары бар балалар мен жасөспірімдерді оңалту және әлеуметтік бейімдеу" мемлекеттік көрсетілетін қызметі (бұдан әрі – мемлекеттік көрсетілетін қызмет) қызмет көрсетуді жүзеге асыратын оңалту орталықтары, психологиялық-педагогикалық түзету кабинеттері (бұдан әрі – көрсетілетін қызметті беруші) болып табылады.</w:t>
      </w:r>
    </w:p>
    <w:bookmarkEnd w:id="46"/>
    <w:bookmarkStart w:name="z169" w:id="47"/>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47"/>
    <w:bookmarkStart w:name="z170" w:id="48"/>
    <w:p>
      <w:pPr>
        <w:spacing w:after="0"/>
        <w:ind w:left="0"/>
        <w:jc w:val="both"/>
      </w:pPr>
      <w:r>
        <w:rPr>
          <w:rFonts w:ascii="Times New Roman"/>
          <w:b w:val="false"/>
          <w:i w:val="false"/>
          <w:color w:val="000000"/>
          <w:sz w:val="28"/>
        </w:rPr>
        <w:t>
      2. Мемлекеттік қызмет көрсету нысаны: жеке, топтамалардағы және топтағы сабақтар және кеңестер.</w:t>
      </w:r>
    </w:p>
    <w:bookmarkEnd w:id="48"/>
    <w:bookmarkStart w:name="z171" w:id="49"/>
    <w:p>
      <w:pPr>
        <w:spacing w:after="0"/>
        <w:ind w:left="0"/>
        <w:jc w:val="both"/>
      </w:pPr>
      <w:r>
        <w:rPr>
          <w:rFonts w:ascii="Times New Roman"/>
          <w:b w:val="false"/>
          <w:i w:val="false"/>
          <w:color w:val="000000"/>
          <w:sz w:val="28"/>
        </w:rPr>
        <w:t xml:space="preserve">
      3. Мемлекеттік қызмет көрсету нәтижесі Қазақстан Республикасы Білім және ғылым министрінің 2015 жылғы 8 сәуірдегі № 174 бұйрығымен (Нормативтік құқықтық актілерді мемлекеттік тіркеу тізілімінде тіркелген нөмірі 11047) бекітілген "Дамуында проблемалары бар балалар мен жасөспірімдерді оңалту және әлеуметтік бейімдеу" мемлекеттік көрсетілетін қызмет Стандартының (әрі қарай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берілген нысан бойынша анықтаманы беру болып табылады.</w:t>
      </w:r>
    </w:p>
    <w:bookmarkEnd w:id="49"/>
    <w:bookmarkStart w:name="z172" w:id="5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3" w:id="5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51"/>
    <w:bookmarkStart w:name="z174" w:id="52"/>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ата-анасының (заңды өкілдерінің) өтініші және Стандарттың 9 тармағына сәйкес құжаттарының болуы негіздеме болып табылады.</w:t>
      </w:r>
    </w:p>
    <w:bookmarkEnd w:id="52"/>
    <w:bookmarkStart w:name="z2" w:id="53"/>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мемлекеттік қызметті көрсетуден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54"/>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54"/>
    <w:bookmarkStart w:name="z176" w:id="55"/>
    <w:p>
      <w:pPr>
        <w:spacing w:after="0"/>
        <w:ind w:left="0"/>
        <w:jc w:val="both"/>
      </w:pPr>
      <w:r>
        <w:rPr>
          <w:rFonts w:ascii="Times New Roman"/>
          <w:b w:val="false"/>
          <w:i w:val="false"/>
          <w:color w:val="000000"/>
          <w:sz w:val="28"/>
        </w:rPr>
        <w:t>
      1-ші іс-қимыл – көрсетілетін қызметті беруші кеңсесі қызметкерінің Стандарттың 9-тармағына сәйкес көрсетілетін қызметті алушының құжаттарын қабылдауы және тіркеуі және оларды көрсетілетін қызметті берушінің басшысына беруі.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кеңсесінің қызметкері мемлекеттік қызметті көрсетуден бас тартады және Стандарттың 2-қосымшасына сәйкес нысан бойынша құжаттарды қабылдаудан бас тарту туралы қолхат береді. Орындалу ұзақтығы - 15 (он бес) минуттан аспайды.</w:t>
      </w:r>
    </w:p>
    <w:bookmarkEnd w:id="55"/>
    <w:bookmarkStart w:name="z177" w:id="56"/>
    <w:p>
      <w:pPr>
        <w:spacing w:after="0"/>
        <w:ind w:left="0"/>
        <w:jc w:val="both"/>
      </w:pPr>
      <w:r>
        <w:rPr>
          <w:rFonts w:ascii="Times New Roman"/>
          <w:b w:val="false"/>
          <w:i w:val="false"/>
          <w:color w:val="000000"/>
          <w:sz w:val="28"/>
        </w:rPr>
        <w:t>
      2-ші іс-қимыл – көрсетілетін қызметті беруші басшысының көрсетілетін қызметті алушының құжаттарын қарауы және мүмкіндігі шектеулі балаларды психологиялық-медициналық-педагогикалық түзетуге және әлеуметтік оңалтуға келісімшарт жасауы. Орындалу ұзақтығы - 30 (отыз) минут;</w:t>
      </w:r>
    </w:p>
    <w:bookmarkEnd w:id="56"/>
    <w:bookmarkStart w:name="z178" w:id="57"/>
    <w:p>
      <w:pPr>
        <w:spacing w:after="0"/>
        <w:ind w:left="0"/>
        <w:jc w:val="both"/>
      </w:pPr>
      <w:r>
        <w:rPr>
          <w:rFonts w:ascii="Times New Roman"/>
          <w:b w:val="false"/>
          <w:i w:val="false"/>
          <w:color w:val="000000"/>
          <w:sz w:val="28"/>
        </w:rPr>
        <w:t xml:space="preserve">
      3-ші іс-қимыл - көрсетілетін қызметті беруші мамандарынан мүмкіндігі шектеулі балалардың психологиялық-медициналық-педагогикалық түзету және әлеуметтік оңалту курстарынан өтуі. Орындалу ұзақтығы - күнтізбелік 90 (тоқсан) күннен бастап күнтізбелік 365 (үш жүз алпыс бес) күнге дейін; </w:t>
      </w:r>
    </w:p>
    <w:bookmarkEnd w:id="57"/>
    <w:bookmarkStart w:name="z179" w:id="58"/>
    <w:p>
      <w:pPr>
        <w:spacing w:after="0"/>
        <w:ind w:left="0"/>
        <w:jc w:val="both"/>
      </w:pPr>
      <w:r>
        <w:rPr>
          <w:rFonts w:ascii="Times New Roman"/>
          <w:b w:val="false"/>
          <w:i w:val="false"/>
          <w:color w:val="000000"/>
          <w:sz w:val="28"/>
        </w:rPr>
        <w:t>
      4-ші іс-қимыл - көрсетілетін қызметті беруші мамандарының топтық бағалауы негізінде мүмкіндігі шектеулі балалардың психологиялық-медициналық-педагогикалық түзету және әлеуметтік оңалту курстарының қорытынды нәтижелерін шығаруы және анықтама даярлауы. Орындалу ұзақтығы - 10 (он) минут;</w:t>
      </w:r>
    </w:p>
    <w:bookmarkEnd w:id="58"/>
    <w:bookmarkStart w:name="z180" w:id="59"/>
    <w:p>
      <w:pPr>
        <w:spacing w:after="0"/>
        <w:ind w:left="0"/>
        <w:jc w:val="both"/>
      </w:pPr>
      <w:r>
        <w:rPr>
          <w:rFonts w:ascii="Times New Roman"/>
          <w:b w:val="false"/>
          <w:i w:val="false"/>
          <w:color w:val="000000"/>
          <w:sz w:val="28"/>
        </w:rPr>
        <w:t xml:space="preserve">
      5-ші іс-қимыл - көрсетілетін қызметті беруші кеңсесі қызметкерінің көрсетілетін қызметті алушыға Стандарттың қосымшасына сәйкес берілген нысан бойынша анықтама беруі. Орындалу ұзақтығы - 5 (бес) минут. </w:t>
      </w:r>
    </w:p>
    <w:bookmarkEnd w:id="59"/>
    <w:bookmarkStart w:name="z181" w:id="60"/>
    <w:p>
      <w:pPr>
        <w:spacing w:after="0"/>
        <w:ind w:left="0"/>
        <w:jc w:val="both"/>
      </w:pPr>
      <w:r>
        <w:rPr>
          <w:rFonts w:ascii="Times New Roman"/>
          <w:b w:val="false"/>
          <w:i w:val="false"/>
          <w:color w:val="000000"/>
          <w:sz w:val="28"/>
        </w:rPr>
        <w:t>
      Мемлекеттік қызметті көрсету мерзімі көрсетілетін қызметті алушы көрсетілетін қызметті берушіге мүмкіндігі шектеулі балаларды психологиялық-медициналық-педагогикалық түзетуге және әлеуметтік оңалтуға келісімшарт жасау үшін құжаттар пакетін тапсырған сәттен бастап – 60 (алпыс) минут;</w:t>
      </w:r>
    </w:p>
    <w:bookmarkEnd w:id="60"/>
    <w:bookmarkStart w:name="z182" w:id="61"/>
    <w:p>
      <w:pPr>
        <w:spacing w:after="0"/>
        <w:ind w:left="0"/>
        <w:jc w:val="both"/>
      </w:pPr>
      <w:r>
        <w:rPr>
          <w:rFonts w:ascii="Times New Roman"/>
          <w:b w:val="false"/>
          <w:i w:val="false"/>
          <w:color w:val="000000"/>
          <w:sz w:val="28"/>
        </w:rPr>
        <w:t xml:space="preserve">
      мүмкіндігі шектеулі балалардың психологиялық-медициналық-педагогикалық түзету және әлеуметтік оңалту курстарынан өтуі үшін күнтізбелік 90 (тоқсан) күннен бастап күнтізбелік 365 (үш жүз алпыс бес) күнге дейін. </w:t>
      </w:r>
    </w:p>
    <w:bookmarkEnd w:id="61"/>
    <w:bookmarkStart w:name="z183" w:id="62"/>
    <w:p>
      <w:pPr>
        <w:spacing w:after="0"/>
        <w:ind w:left="0"/>
        <w:jc w:val="both"/>
      </w:pPr>
      <w:r>
        <w:rPr>
          <w:rFonts w:ascii="Times New Roman"/>
          <w:b w:val="false"/>
          <w:i w:val="false"/>
          <w:color w:val="000000"/>
          <w:sz w:val="28"/>
        </w:rPr>
        <w:t>
      Телефон және/немесе көрсетілетін қызметті алушының тікелей жүгінуі арқылы алдын ала жазылу қарастырылған.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4" w:id="63"/>
    <w:p>
      <w:pPr>
        <w:spacing w:after="0"/>
        <w:ind w:left="0"/>
        <w:jc w:val="both"/>
      </w:pPr>
      <w:r>
        <w:rPr>
          <w:rFonts w:ascii="Times New Roman"/>
          <w:b w:val="false"/>
          <w:i w:val="false"/>
          <w:color w:val="000000"/>
          <w:sz w:val="28"/>
        </w:rPr>
        <w:t xml:space="preserve">
      6. Осы Регламенттің 5 тармағында көрсетілген 1-ші іс-қимыл бойынша көрсетілетін мемлекеттік қызмет рәсімінің (іс-қимылының) нәтижесі көрсетілетін қызметті алушының тіркелген құжаттары болып табылады, олар осы Регламенттің </w:t>
      </w:r>
      <w:r>
        <w:rPr>
          <w:rFonts w:ascii="Times New Roman"/>
          <w:b w:val="false"/>
          <w:i w:val="false"/>
          <w:color w:val="000000"/>
          <w:sz w:val="28"/>
        </w:rPr>
        <w:t xml:space="preserve"> 5 тармағында</w:t>
      </w:r>
      <w:r>
        <w:rPr>
          <w:rFonts w:ascii="Times New Roman"/>
          <w:b w:val="false"/>
          <w:i w:val="false"/>
          <w:color w:val="000000"/>
          <w:sz w:val="28"/>
        </w:rPr>
        <w:t xml:space="preserve"> көрсетілген 2-ші іс-қимылды орындауды бастау үшін негіз болады. Осы Регламенттің 5 тармағында көрсетілген 2-ші іс-қимыл бойынша көрсетілетін мемлекеттік қызмет рәсімінің нәтижесі мүмкіндігі шектеулі балаларды психологиялық-медициналық-педагогикалық түзету және әлеуметтік оңалтуға келісімшарт жасау болып табылады, ол осы Регламенттің 5 тармағында көрсетілген 3-ші іс-қимылды орындауды бастау үшін негіз болады. Осы Регламенттің 5 тармағында көрсетілген 3-ші іс-қимыл бойынша көрсетілетін мемлекеттік қызмет рәсімінің нәтижесі психологиялық-медициналық-педагогикалық түзету және әлеуметтік оңалту курстарынан өту болып табылады, осы Регламенгтің 5 тармағында көрсетілген 4-ші іс-қимылды орындауды бастау үшін негіз болады. Осы Регламенттің 5 тармағында көрсетілген 4-ші іс-қимыл бойынша көрсетілетін мемлекеттік қызмет рәсімінің нәтижесі көрсетілетін қызметті беруші мамандарының топтық бағалауы негізінде мүмкіндігі шектеулі балаларды психологиялық-медициналық-педагогикалық түзету және әлеуметтік оңалту курстарының қорытынды нәтижелерін шығаруы және анықтама даярлауы болып табылады, ол осы Регламенгтің 5 тармағында көрсетілген 5-ші іс-қимылды орындауды бастау үшін негіз болады. Осы Регламенттің 5 тармағында көрсетілген 5-ші іс-қимыл бойынша көрсетілетін мемлекеттік қызмет рәсімінің нәтижесі көрсетілетін қызмет беруші кеңсесі қызметкерінің көрсетілетін қызметті алушыға Стандарттың қосымшасына сәйкес берілген нысан бойынша анықтама беруі болып табылады. </w:t>
      </w:r>
    </w:p>
    <w:bookmarkEnd w:id="63"/>
    <w:bookmarkStart w:name="z185" w:id="6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64"/>
    <w:bookmarkStart w:name="z186" w:id="65"/>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65"/>
    <w:bookmarkStart w:name="z187" w:id="66"/>
    <w:p>
      <w:pPr>
        <w:spacing w:after="0"/>
        <w:ind w:left="0"/>
        <w:jc w:val="both"/>
      </w:pPr>
      <w:r>
        <w:rPr>
          <w:rFonts w:ascii="Times New Roman"/>
          <w:b w:val="false"/>
          <w:i w:val="false"/>
          <w:color w:val="000000"/>
          <w:sz w:val="28"/>
        </w:rPr>
        <w:t>
      көрсетілетін қызмет берушінің басшысы;</w:t>
      </w:r>
    </w:p>
    <w:bookmarkEnd w:id="66"/>
    <w:bookmarkStart w:name="z188" w:id="67"/>
    <w:p>
      <w:pPr>
        <w:spacing w:after="0"/>
        <w:ind w:left="0"/>
        <w:jc w:val="both"/>
      </w:pPr>
      <w:r>
        <w:rPr>
          <w:rFonts w:ascii="Times New Roman"/>
          <w:b w:val="false"/>
          <w:i w:val="false"/>
          <w:color w:val="000000"/>
          <w:sz w:val="28"/>
        </w:rPr>
        <w:t xml:space="preserve">
      көрсетілетін қызмет берушінің кеңсе қызметкері; </w:t>
      </w:r>
    </w:p>
    <w:bookmarkEnd w:id="67"/>
    <w:bookmarkStart w:name="z189" w:id="68"/>
    <w:p>
      <w:pPr>
        <w:spacing w:after="0"/>
        <w:ind w:left="0"/>
        <w:jc w:val="both"/>
      </w:pPr>
      <w:r>
        <w:rPr>
          <w:rFonts w:ascii="Times New Roman"/>
          <w:b w:val="false"/>
          <w:i w:val="false"/>
          <w:color w:val="000000"/>
          <w:sz w:val="28"/>
        </w:rPr>
        <w:t>
      көрсетілетін қызмет берушінің мамандар тобы.</w:t>
      </w:r>
    </w:p>
    <w:bookmarkEnd w:id="68"/>
    <w:bookmarkStart w:name="z190" w:id="69"/>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69"/>
    <w:bookmarkStart w:name="z191" w:id="70"/>
    <w:p>
      <w:pPr>
        <w:spacing w:after="0"/>
        <w:ind w:left="0"/>
        <w:jc w:val="both"/>
      </w:pPr>
      <w:r>
        <w:rPr>
          <w:rFonts w:ascii="Times New Roman"/>
          <w:b w:val="false"/>
          <w:i w:val="false"/>
          <w:color w:val="000000"/>
          <w:sz w:val="28"/>
        </w:rPr>
        <w:t xml:space="preserve">
      1) көрсетілетін қызметті беруші кеңсесі қызметкерінің Стандарттың 9-тармағына сәйкес көрсетілетін қызметті алушының құжаттарын қабылдауы және тіркеуі және оларды көрсетілетін қызметті берушінің басшысына беруі.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жағдайларда, көрсетілетін қызметті беруші кеңсесінің қызметкері мемлекеттік қызметті көрсетуден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Орындалу ұзақтығы - 15 (он бес) минуттан аспайды.</w:t>
      </w:r>
    </w:p>
    <w:bookmarkEnd w:id="70"/>
    <w:bookmarkStart w:name="z192" w:id="71"/>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құжаттарын қарауы және мүмкіндігі шектеулі балаларды психологиялық-медициналық-педагогикалық түзетуге және әлеуметтік оңалтуға келісімшарт жасауы. Орындалу ұзақтығы - 30 (отыз) минут;</w:t>
      </w:r>
    </w:p>
    <w:bookmarkEnd w:id="71"/>
    <w:bookmarkStart w:name="z193" w:id="72"/>
    <w:p>
      <w:pPr>
        <w:spacing w:after="0"/>
        <w:ind w:left="0"/>
        <w:jc w:val="both"/>
      </w:pPr>
      <w:r>
        <w:rPr>
          <w:rFonts w:ascii="Times New Roman"/>
          <w:b w:val="false"/>
          <w:i w:val="false"/>
          <w:color w:val="000000"/>
          <w:sz w:val="28"/>
        </w:rPr>
        <w:t xml:space="preserve">
      3) көрсетілетін қызметті беруші мамандарынан мүмкіндігі шектеулі балалардың психологиялық-медициналық-педагогикалық түзету және әлеуметтік оңалту курстарынан өтуі. Орындалу ұзақтығы - күнтізбелік 90 (тоқсан) күннен бастап күнтізбелік 365 (үш жүз алпыс бес) күнге дейін; </w:t>
      </w:r>
    </w:p>
    <w:bookmarkEnd w:id="72"/>
    <w:bookmarkStart w:name="z194" w:id="73"/>
    <w:p>
      <w:pPr>
        <w:spacing w:after="0"/>
        <w:ind w:left="0"/>
        <w:jc w:val="both"/>
      </w:pPr>
      <w:r>
        <w:rPr>
          <w:rFonts w:ascii="Times New Roman"/>
          <w:b w:val="false"/>
          <w:i w:val="false"/>
          <w:color w:val="000000"/>
          <w:sz w:val="28"/>
        </w:rPr>
        <w:t>
      4) көрсетілетін қызметті беруші мамандарының топтық бағалау негізінде мүмкіндігі шектеулі балалардың психологиялық-медициналық-педагогикалық түзету және әлеуметтік оңалту курстарының қорытынды нәтижелерін шығаруы және анықтама даярлауы. Орындалу ұзақтығы - 10 (он) минут;</w:t>
      </w:r>
    </w:p>
    <w:bookmarkEnd w:id="73"/>
    <w:bookmarkStart w:name="z195" w:id="74"/>
    <w:p>
      <w:pPr>
        <w:spacing w:after="0"/>
        <w:ind w:left="0"/>
        <w:jc w:val="both"/>
      </w:pPr>
      <w:r>
        <w:rPr>
          <w:rFonts w:ascii="Times New Roman"/>
          <w:b w:val="false"/>
          <w:i w:val="false"/>
          <w:color w:val="000000"/>
          <w:sz w:val="28"/>
        </w:rPr>
        <w:t xml:space="preserve">
      5) көрсетілетін қызметті беруші кеңсесі қызметкерінің көрсетілетін қызметті алушыға Стандарттың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берілген нысан бойынша анықтама беруі. Орындалу ұзақтығы - 5 (бес) минут.</w:t>
      </w:r>
    </w:p>
    <w:bookmarkEnd w:id="74"/>
    <w:bookmarkStart w:name="z196" w:id="75"/>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көрсетілететін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 Мемлекеттік қызмет көрсету бизнес-процестерінің анықтамалығы "электрондық үкімет" веб-порталына, көрсетілетін қызметті берушінің интернет-ресурсында орналастырылған.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198" w:id="7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76"/>
    <w:p>
      <w:pPr>
        <w:spacing w:after="0"/>
        <w:ind w:left="0"/>
        <w:jc w:val="both"/>
      </w:pPr>
      <w:r>
        <w:rPr>
          <w:rFonts w:ascii="Times New Roman"/>
          <w:b w:val="false"/>
          <w:i w:val="false"/>
          <w:color w:val="ff0000"/>
          <w:sz w:val="28"/>
        </w:rPr>
        <w:t xml:space="preserve">
      Ескерту. Мемлекеттік қызмет көрсетудің бизнес-процестерінің анықтамалығындағы 1-іс-қимылға өзгеріс енгізілді - Шығыс Қазақстан облысы әкімдігінің 20.12.2018 </w:t>
      </w:r>
      <w:r>
        <w:rPr>
          <w:rFonts w:ascii="Times New Roman"/>
          <w:b w:val="false"/>
          <w:i w:val="false"/>
          <w:color w:val="ff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9" w:id="77"/>
    <w:p>
      <w:pPr>
        <w:spacing w:after="0"/>
        <w:ind w:left="0"/>
        <w:jc w:val="left"/>
      </w:pPr>
    </w:p>
    <w:bookmarkEnd w:id="77"/>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p>
    <w:bookmarkStart w:name="z200" w:id="78"/>
    <w:p>
      <w:pPr>
        <w:spacing w:after="0"/>
        <w:ind w:left="0"/>
        <w:jc w:val="both"/>
      </w:pPr>
      <w:r>
        <w:rPr>
          <w:rFonts w:ascii="Times New Roman"/>
          <w:b w:val="false"/>
          <w:i w:val="false"/>
          <w:color w:val="000000"/>
          <w:sz w:val="28"/>
        </w:rPr>
        <w:t>
      Шартты белгілері:</w:t>
      </w:r>
    </w:p>
    <w:bookmarkEnd w:id="78"/>
    <w:bookmarkStart w:name="z201"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"8" шілдедегі </w:t>
            </w:r>
            <w:r>
              <w:br/>
            </w:r>
            <w:r>
              <w:rPr>
                <w:rFonts w:ascii="Times New Roman"/>
                <w:b w:val="false"/>
                <w:i w:val="false"/>
                <w:color w:val="000000"/>
                <w:sz w:val="20"/>
              </w:rPr>
              <w:t>№ 169 қаулысымен бекітілген</w:t>
            </w:r>
          </w:p>
        </w:tc>
      </w:tr>
    </w:tbl>
    <w:bookmarkStart w:name="z203" w:id="80"/>
    <w:p>
      <w:pPr>
        <w:spacing w:after="0"/>
        <w:ind w:left="0"/>
        <w:jc w:val="left"/>
      </w:pPr>
      <w:r>
        <w:rPr>
          <w:rFonts w:ascii="Times New Roman"/>
          <w:b/>
          <w:i w:val="false"/>
          <w:color w:val="000000"/>
        </w:rPr>
        <w:t xml:space="preserve"> "Мүмкіндіктері шектеулі балаларды тәрбиелеп отырған отбасыларға консультациялық көмек көрсету" мемлекеттік көрсетілетін қызмет регламенті</w:t>
      </w:r>
      <w:r>
        <w:br/>
      </w:r>
      <w:r>
        <w:rPr>
          <w:rFonts w:ascii="Times New Roman"/>
          <w:b/>
          <w:i w:val="false"/>
          <w:color w:val="000000"/>
        </w:rPr>
        <w:t>1. Жалпы ережелер</w:t>
      </w:r>
    </w:p>
    <w:bookmarkEnd w:id="80"/>
    <w:bookmarkStart w:name="z204" w:id="81"/>
    <w:p>
      <w:pPr>
        <w:spacing w:after="0"/>
        <w:ind w:left="0"/>
        <w:jc w:val="both"/>
      </w:pPr>
      <w:r>
        <w:rPr>
          <w:rFonts w:ascii="Times New Roman"/>
          <w:b w:val="false"/>
          <w:i w:val="false"/>
          <w:color w:val="000000"/>
          <w:sz w:val="28"/>
        </w:rPr>
        <w:t>
      1. "Мүмкіндіктері шектеулі балаларды тәрбиелеп отырған отбасыларға консультациялық көмек көрсету" мемлекеттік көрсетілетін қызметін (бұдан әрі – мемлекеттік көрсетілетін қызмет) оңалту орталықтары, психологиялық-педагогикалық түзету кабинеттері (бұдан әрі – көрсетілетін қызметті беруші)көрсетеді.</w:t>
      </w:r>
    </w:p>
    <w:bookmarkEnd w:id="81"/>
    <w:bookmarkStart w:name="z205" w:id="82"/>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82"/>
    <w:bookmarkStart w:name="z206" w:id="83"/>
    <w:p>
      <w:pPr>
        <w:spacing w:after="0"/>
        <w:ind w:left="0"/>
        <w:jc w:val="both"/>
      </w:pPr>
      <w:r>
        <w:rPr>
          <w:rFonts w:ascii="Times New Roman"/>
          <w:b w:val="false"/>
          <w:i w:val="false"/>
          <w:color w:val="000000"/>
          <w:sz w:val="28"/>
        </w:rPr>
        <w:t>
      2. Мемлекеттік қызмет көрсету нысаны – қағаз түрінде.</w:t>
      </w:r>
    </w:p>
    <w:bookmarkEnd w:id="83"/>
    <w:bookmarkStart w:name="z207" w:id="84"/>
    <w:p>
      <w:pPr>
        <w:spacing w:after="0"/>
        <w:ind w:left="0"/>
        <w:jc w:val="both"/>
      </w:pPr>
      <w:r>
        <w:rPr>
          <w:rFonts w:ascii="Times New Roman"/>
          <w:b w:val="false"/>
          <w:i w:val="false"/>
          <w:color w:val="000000"/>
          <w:sz w:val="28"/>
        </w:rPr>
        <w:t xml:space="preserve">
      3. Мемлекеттік қызметтің нәтижесі мүмкіндігі шектеулі баланы тәрбиелеп отырған отбасыға жазбаша ұсыным болып табылады. </w:t>
      </w:r>
    </w:p>
    <w:bookmarkEnd w:id="84"/>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Start w:name="z208" w:id="8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5"/>
    <w:bookmarkStart w:name="z209" w:id="86"/>
    <w:p>
      <w:pPr>
        <w:spacing w:after="0"/>
        <w:ind w:left="0"/>
        <w:jc w:val="both"/>
      </w:pPr>
      <w:r>
        <w:rPr>
          <w:rFonts w:ascii="Times New Roman"/>
          <w:b w:val="false"/>
          <w:i w:val="false"/>
          <w:color w:val="000000"/>
          <w:sz w:val="28"/>
        </w:rPr>
        <w:t xml:space="preserve">
      4. Мемлекеттік қызмет көрсетубойынша рәсімді (іс-қимылды) бастауға көрсетілетін қызметті алушының Қазақстан Республикасы Білім және ғылым министрінің 2015 жылғы 8 сәуірдегі № 174 бұйрығымен бекітілген "Мүмкіндіктері шектеулі балаларды тәрбиелеп отырған отбасыларға консультациялық көмек көрсету" мемлекеттік көрсетілетін қызмет стандартының (бұдан әрі – Стандарт) </w:t>
      </w:r>
      <w:r>
        <w:rPr>
          <w:rFonts w:ascii="Times New Roman"/>
          <w:b w:val="false"/>
          <w:i w:val="false"/>
          <w:color w:val="000000"/>
          <w:sz w:val="28"/>
        </w:rPr>
        <w:t xml:space="preserve"> 9 тармағына</w:t>
      </w:r>
      <w:r>
        <w:rPr>
          <w:rFonts w:ascii="Times New Roman"/>
          <w:b w:val="false"/>
          <w:i w:val="false"/>
          <w:color w:val="000000"/>
          <w:sz w:val="28"/>
        </w:rPr>
        <w:t xml:space="preserve"> сәйкес өтініші мен құжаттарының болуы негіздеме болып табылады.</w:t>
      </w:r>
    </w:p>
    <w:bookmarkEnd w:id="86"/>
    <w:bookmarkStart w:name="z210" w:id="87"/>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87"/>
    <w:bookmarkStart w:name="z211" w:id="88"/>
    <w:p>
      <w:pPr>
        <w:spacing w:after="0"/>
        <w:ind w:left="0"/>
        <w:jc w:val="both"/>
      </w:pPr>
      <w:r>
        <w:rPr>
          <w:rFonts w:ascii="Times New Roman"/>
          <w:b w:val="false"/>
          <w:i w:val="false"/>
          <w:color w:val="000000"/>
          <w:sz w:val="28"/>
        </w:rPr>
        <w:t>
      1-іс-қимыл – көрсетілетін қызметті беруші кеңсесі қызметкерінің көрсетілетін қызметті алушының құжаттарын Стандарттың 9 тармағына сәйкес қабылдауы мен тіркеуі және құжаттарды көрсетілетін қызметті берушінің басшысына беруі. Орындалу ұзақтығы – 15 (он бес) минуттан аспайды;</w:t>
      </w:r>
    </w:p>
    <w:bookmarkEnd w:id="88"/>
    <w:bookmarkStart w:name="z212" w:id="89"/>
    <w:p>
      <w:pPr>
        <w:spacing w:after="0"/>
        <w:ind w:left="0"/>
        <w:jc w:val="both"/>
      </w:pPr>
      <w:r>
        <w:rPr>
          <w:rFonts w:ascii="Times New Roman"/>
          <w:b w:val="false"/>
          <w:i w:val="false"/>
          <w:color w:val="000000"/>
          <w:sz w:val="28"/>
        </w:rPr>
        <w:t>
      2-іс-қимыл – көрсетілетін қызметті беруші басшысының көрсетілетін қызметті алушының құжаттарын қарауы және құжаттарды көрсетілетін қызметті берушінің әдіскеріне беруі. Орындалу ұзақтығы – 10 (он) минуттан аспайды;</w:t>
      </w:r>
    </w:p>
    <w:bookmarkEnd w:id="89"/>
    <w:bookmarkStart w:name="z213" w:id="90"/>
    <w:p>
      <w:pPr>
        <w:spacing w:after="0"/>
        <w:ind w:left="0"/>
        <w:jc w:val="both"/>
      </w:pPr>
      <w:r>
        <w:rPr>
          <w:rFonts w:ascii="Times New Roman"/>
          <w:b w:val="false"/>
          <w:i w:val="false"/>
          <w:color w:val="000000"/>
          <w:sz w:val="28"/>
        </w:rPr>
        <w:t xml:space="preserve">
      3-іс-қимыл – көрсетілетін қызметті беруші әдіскерінің мүмкіндігі шектеулі баланы тәрбиелеп отырған отбасыға жазбаша ұсынымды дайындауы және көрсетілетін қызметті берушінің басшысына қол қоюға беруі. Орындалу ұзақтығы – 15 (он бес) минуттан аспайды; </w:t>
      </w:r>
    </w:p>
    <w:bookmarkEnd w:id="90"/>
    <w:bookmarkStart w:name="z214" w:id="91"/>
    <w:p>
      <w:pPr>
        <w:spacing w:after="0"/>
        <w:ind w:left="0"/>
        <w:jc w:val="both"/>
      </w:pPr>
      <w:r>
        <w:rPr>
          <w:rFonts w:ascii="Times New Roman"/>
          <w:b w:val="false"/>
          <w:i w:val="false"/>
          <w:color w:val="000000"/>
          <w:sz w:val="28"/>
        </w:rPr>
        <w:t>
      4-іс-қимыл – көрсетілетін қызметті беруші басшысының мемлекеттік көрсетілетін қызмет нәтижесіне қол қоюы және көрсетілетін қызметті алушыға беру үшін көрсетілетін қызметті беруші кеңсесінің қызметкеріне беруі. Орындалу ұзақтығы – 10 (он) минуттан аспайды;</w:t>
      </w:r>
    </w:p>
    <w:bookmarkEnd w:id="91"/>
    <w:bookmarkStart w:name="z215" w:id="92"/>
    <w:p>
      <w:pPr>
        <w:spacing w:after="0"/>
        <w:ind w:left="0"/>
        <w:jc w:val="both"/>
      </w:pPr>
      <w:r>
        <w:rPr>
          <w:rFonts w:ascii="Times New Roman"/>
          <w:b w:val="false"/>
          <w:i w:val="false"/>
          <w:color w:val="000000"/>
          <w:sz w:val="28"/>
        </w:rPr>
        <w:t>
      5-іс-қимыл – көрсетілетін қызметті беруші кеңсесі қызметкерінің мемлекеттік көрсетілетін қызмет нәтижесін көрсетілетін қызметті алушыға беруі. Орындалу ұзақтығы – 10 (он) минуттан аспайды.</w:t>
      </w:r>
    </w:p>
    <w:bookmarkEnd w:id="92"/>
    <w:bookmarkStart w:name="z216" w:id="93"/>
    <w:p>
      <w:pPr>
        <w:spacing w:after="0"/>
        <w:ind w:left="0"/>
        <w:jc w:val="both"/>
      </w:pPr>
      <w:r>
        <w:rPr>
          <w:rFonts w:ascii="Times New Roman"/>
          <w:b w:val="false"/>
          <w:i w:val="false"/>
          <w:color w:val="000000"/>
          <w:sz w:val="28"/>
        </w:rPr>
        <w:t xml:space="preserve">
      Мемлекеттік қызмет көрсету мерзімі мүмкіндіктері шектеулі балаларды тәрбиелеп отырған отбасыларға консультациялық көмек көрсету үшін құжаттар пакеті тапсырылған сәттен бастап 60 (алпыс) минуттан аспайды. </w:t>
      </w:r>
    </w:p>
    <w:bookmarkEnd w:id="93"/>
    <w:bookmarkStart w:name="z217" w:id="94"/>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 xml:space="preserve"> 5 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көрсетілетін қызметті алушының тіркелген құжаттары болып табылады, олар осы Регламенттің 5 тармағында көрсетілген 2-іс-қимылды орындауды бастау үшін негіз болады. Осы Регламенттің 5 тармағында көрсетілген 2-іс-қимылдың нәтижесі құжаттарды көрсетілетін қызметті берушінің әдіскеріне беру болып табылады, ол осы Регламенттің 5 тармағында көрсетілген 3-іс-қимылды орындау үшін негіз болады. Осы Регламенттің 5 тармағында көрсетілген 3-іс-қимылдың нәтижесі жазбаша ұсынымды басшыға қол қоюға беру болып табылады, ол осы Регламенттің 5 тармағында көрсетілген 4-іс-қимылды орындау үшін негіз болады. Осы Регламенттің 5 тармағында көрсетілген 4-іс-қимылдың нәтижесі көрсетілетін қызметті беруші кеңсесінің қызметкеріне қол қойылған мемлекеттік қызмет көрсету нәтижесін беру болып табылады, ол осы Регламенттің 5 тармағында көрсетілген 5-іс-қимылды орындау үшін негіз болады. Осы Регламенттің 5 тармағында көрсетілген 5-іс-қимылдың нәтижесі мемлекеттік қызмет көрсету нәтижесін көрсетілетін қызметті алушыға беру болып табылады. </w:t>
      </w:r>
    </w:p>
    <w:bookmarkEnd w:id="94"/>
    <w:bookmarkStart w:name="z218" w:id="9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95"/>
    <w:bookmarkStart w:name="z219" w:id="96"/>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 берушінің құрылымдық бөлімшелерінің (қызметкерлерінің) тізбесі:</w:t>
      </w:r>
    </w:p>
    <w:bookmarkEnd w:id="96"/>
    <w:bookmarkStart w:name="z220" w:id="97"/>
    <w:p>
      <w:pPr>
        <w:spacing w:after="0"/>
        <w:ind w:left="0"/>
        <w:jc w:val="both"/>
      </w:pPr>
      <w:r>
        <w:rPr>
          <w:rFonts w:ascii="Times New Roman"/>
          <w:b w:val="false"/>
          <w:i w:val="false"/>
          <w:color w:val="000000"/>
          <w:sz w:val="28"/>
        </w:rPr>
        <w:t>
      көрсетілетін қызметті берушінің басшысы;</w:t>
      </w:r>
    </w:p>
    <w:bookmarkEnd w:id="97"/>
    <w:bookmarkStart w:name="z221" w:id="98"/>
    <w:p>
      <w:pPr>
        <w:spacing w:after="0"/>
        <w:ind w:left="0"/>
        <w:jc w:val="both"/>
      </w:pPr>
      <w:r>
        <w:rPr>
          <w:rFonts w:ascii="Times New Roman"/>
          <w:b w:val="false"/>
          <w:i w:val="false"/>
          <w:color w:val="000000"/>
          <w:sz w:val="28"/>
        </w:rPr>
        <w:t xml:space="preserve">
      көрсетілетін қызметті берушінің әдіскері; </w:t>
      </w:r>
    </w:p>
    <w:bookmarkEnd w:id="98"/>
    <w:bookmarkStart w:name="z222" w:id="99"/>
    <w:p>
      <w:pPr>
        <w:spacing w:after="0"/>
        <w:ind w:left="0"/>
        <w:jc w:val="both"/>
      </w:pPr>
      <w:r>
        <w:rPr>
          <w:rFonts w:ascii="Times New Roman"/>
          <w:b w:val="false"/>
          <w:i w:val="false"/>
          <w:color w:val="000000"/>
          <w:sz w:val="28"/>
        </w:rPr>
        <w:t>
      көрсетілетін қызметті беруші кеңсесінің қызметкері.</w:t>
      </w:r>
    </w:p>
    <w:bookmarkEnd w:id="99"/>
    <w:bookmarkStart w:name="z223" w:id="100"/>
    <w:p>
      <w:pPr>
        <w:spacing w:after="0"/>
        <w:ind w:left="0"/>
        <w:jc w:val="both"/>
      </w:pPr>
      <w:r>
        <w:rPr>
          <w:rFonts w:ascii="Times New Roman"/>
          <w:b w:val="false"/>
          <w:i w:val="false"/>
          <w:color w:val="000000"/>
          <w:sz w:val="28"/>
        </w:rPr>
        <w:t>
      8. Мемлекеттік қызметтікөрсету үшін қажетті рәсімдердің (іс-қимылдардың) сипаттамасы:</w:t>
      </w:r>
    </w:p>
    <w:bookmarkEnd w:id="100"/>
    <w:bookmarkStart w:name="z224" w:id="101"/>
    <w:p>
      <w:pPr>
        <w:spacing w:after="0"/>
        <w:ind w:left="0"/>
        <w:jc w:val="both"/>
      </w:pPr>
      <w:r>
        <w:rPr>
          <w:rFonts w:ascii="Times New Roman"/>
          <w:b w:val="false"/>
          <w:i w:val="false"/>
          <w:color w:val="000000"/>
          <w:sz w:val="28"/>
        </w:rPr>
        <w:t xml:space="preserve">
      1) көрсетілетін қызметті беруші кеңсесі қызметкерінің көрсетілетін қызметті алушының құжаттарын Стандарттың </w:t>
      </w:r>
      <w:r>
        <w:rPr>
          <w:rFonts w:ascii="Times New Roman"/>
          <w:b w:val="false"/>
          <w:i w:val="false"/>
          <w:color w:val="000000"/>
          <w:sz w:val="28"/>
        </w:rPr>
        <w:t xml:space="preserve"> 9 тармағына</w:t>
      </w:r>
      <w:r>
        <w:rPr>
          <w:rFonts w:ascii="Times New Roman"/>
          <w:b w:val="false"/>
          <w:i w:val="false"/>
          <w:color w:val="000000"/>
          <w:sz w:val="28"/>
        </w:rPr>
        <w:t xml:space="preserve"> сәйкес қабылдауы мен тіркеуі және құжаттарды көрсетілетін қызметті берушінің басшысына беруі. Орындалу ұзақтығы – 15 (он бес) минуттан аспайды;</w:t>
      </w:r>
    </w:p>
    <w:bookmarkEnd w:id="101"/>
    <w:bookmarkStart w:name="z225" w:id="102"/>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құжаттарын қарауы және құжаттарды көрсетілетін қызметті берушінің әдіскеріне беруі. Орындалу ұзақтығы – 10 (он) минуттан аспайды;</w:t>
      </w:r>
    </w:p>
    <w:bookmarkEnd w:id="102"/>
    <w:bookmarkStart w:name="z226" w:id="103"/>
    <w:p>
      <w:pPr>
        <w:spacing w:after="0"/>
        <w:ind w:left="0"/>
        <w:jc w:val="both"/>
      </w:pPr>
      <w:r>
        <w:rPr>
          <w:rFonts w:ascii="Times New Roman"/>
          <w:b w:val="false"/>
          <w:i w:val="false"/>
          <w:color w:val="000000"/>
          <w:sz w:val="28"/>
        </w:rPr>
        <w:t xml:space="preserve">
      3) көрсетілетін қызметті беруші әдіскерінің мүмкіндігі шектеулі баланы тәрбиелеп отырған отбасыға жазбаша ұсынымды дайындауы және көрсетілетін қызметті берушінің басшысына қол қоюға беруі. Орындалу ұзақтығы – 15 (он бес) минуттан аспайды; </w:t>
      </w:r>
    </w:p>
    <w:bookmarkEnd w:id="103"/>
    <w:bookmarkStart w:name="z227" w:id="104"/>
    <w:p>
      <w:pPr>
        <w:spacing w:after="0"/>
        <w:ind w:left="0"/>
        <w:jc w:val="both"/>
      </w:pPr>
      <w:r>
        <w:rPr>
          <w:rFonts w:ascii="Times New Roman"/>
          <w:b w:val="false"/>
          <w:i w:val="false"/>
          <w:color w:val="000000"/>
          <w:sz w:val="28"/>
        </w:rPr>
        <w:t>
      4) көрсетілетін қызметті беруші басшысының мемлекеттік көрсетілетін қызмет нәтижесіне қол қоюы және көрсетілетін қызметті алушыға беру үшін көрсетілетін қызметті беруші кеңсесінің қызметкеріне беруі. Орындалу ұзақтығы – 10 (он) минуттан аспайды;</w:t>
      </w:r>
    </w:p>
    <w:bookmarkEnd w:id="104"/>
    <w:bookmarkStart w:name="z228" w:id="105"/>
    <w:p>
      <w:pPr>
        <w:spacing w:after="0"/>
        <w:ind w:left="0"/>
        <w:jc w:val="both"/>
      </w:pPr>
      <w:r>
        <w:rPr>
          <w:rFonts w:ascii="Times New Roman"/>
          <w:b w:val="false"/>
          <w:i w:val="false"/>
          <w:color w:val="000000"/>
          <w:sz w:val="28"/>
        </w:rPr>
        <w:t>
      5) көрсетілетін қызметті беруші кеңсесі қызметкерінің мемлекеттік көрсетілетін қызмет нәтижесін көрсетілетін қызметті алушыға беруі. Орындалу ұзақтығы – 10 (он) минуттан аспайды.</w:t>
      </w:r>
    </w:p>
    <w:bookmarkEnd w:id="105"/>
    <w:bookmarkStart w:name="z229" w:id="106"/>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қызмет берушінің интернет-ресурсында орналастырылған. </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 xml:space="preserve">балаларды тәрбиелеп отырған </w:t>
            </w:r>
            <w:r>
              <w:br/>
            </w:r>
            <w:r>
              <w:rPr>
                <w:rFonts w:ascii="Times New Roman"/>
                <w:b w:val="false"/>
                <w:i w:val="false"/>
                <w:color w:val="000000"/>
                <w:sz w:val="20"/>
              </w:rPr>
              <w:t xml:space="preserve">отбасыларға 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регламентіне </w:t>
            </w:r>
            <w:r>
              <w:br/>
            </w:r>
            <w:r>
              <w:rPr>
                <w:rFonts w:ascii="Times New Roman"/>
                <w:b w:val="false"/>
                <w:i w:val="false"/>
                <w:color w:val="000000"/>
                <w:sz w:val="20"/>
              </w:rPr>
              <w:t>қосымша</w:t>
            </w:r>
          </w:p>
        </w:tc>
      </w:tr>
    </w:tbl>
    <w:bookmarkStart w:name="z231" w:id="10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07"/>
    <w:bookmarkStart w:name="z232" w:id="108"/>
    <w:p>
      <w:pPr>
        <w:spacing w:after="0"/>
        <w:ind w:left="0"/>
        <w:jc w:val="left"/>
      </w:pPr>
    </w:p>
    <w:bookmarkEnd w:id="108"/>
    <w:p>
      <w:pPr>
        <w:spacing w:after="0"/>
        <w:ind w:left="0"/>
        <w:jc w:val="both"/>
      </w:pPr>
      <w:r>
        <w:drawing>
          <wp:inline distT="0" distB="0" distL="0" distR="0">
            <wp:extent cx="7810500" cy="1196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1963400"/>
                    </a:xfrm>
                    <a:prstGeom prst="rect">
                      <a:avLst/>
                    </a:prstGeom>
                  </pic:spPr>
                </pic:pic>
              </a:graphicData>
            </a:graphic>
          </wp:inline>
        </w:drawing>
      </w:r>
    </w:p>
    <w:p>
      <w:pPr>
        <w:spacing w:after="0"/>
        <w:ind w:left="0"/>
        <w:jc w:val="left"/>
      </w:pPr>
      <w:r>
        <w:br/>
      </w:r>
    </w:p>
    <w:bookmarkStart w:name="z233" w:id="109"/>
    <w:p>
      <w:pPr>
        <w:spacing w:after="0"/>
        <w:ind w:left="0"/>
        <w:jc w:val="both"/>
      </w:pPr>
      <w:r>
        <w:rPr>
          <w:rFonts w:ascii="Times New Roman"/>
          <w:b w:val="false"/>
          <w:i w:val="false"/>
          <w:color w:val="000000"/>
          <w:sz w:val="28"/>
        </w:rPr>
        <w:t>
      Шартты белгілері:</w:t>
      </w:r>
    </w:p>
    <w:bookmarkEnd w:id="109"/>
    <w:bookmarkStart w:name="z234"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 облысы әкімдігінің </w:t>
            </w:r>
            <w:r>
              <w:br/>
            </w:r>
            <w:r>
              <w:rPr>
                <w:rFonts w:ascii="Times New Roman"/>
                <w:b w:val="false"/>
                <w:i w:val="false"/>
                <w:color w:val="000000"/>
                <w:sz w:val="20"/>
              </w:rPr>
              <w:t xml:space="preserve">2015 жылғы "8" шілдедегі </w:t>
            </w:r>
            <w:r>
              <w:br/>
            </w:r>
            <w:r>
              <w:rPr>
                <w:rFonts w:ascii="Times New Roman"/>
                <w:b w:val="false"/>
                <w:i w:val="false"/>
                <w:color w:val="000000"/>
                <w:sz w:val="20"/>
              </w:rPr>
              <w:t>№ 169 қаулысымен бекітілген</w:t>
            </w:r>
          </w:p>
        </w:tc>
      </w:tr>
    </w:tbl>
    <w:bookmarkStart w:name="z236" w:id="111"/>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r>
        <w:br/>
      </w:r>
      <w:r>
        <w:rPr>
          <w:rFonts w:ascii="Times New Roman"/>
          <w:b/>
          <w:i w:val="false"/>
          <w:color w:val="000000"/>
        </w:rPr>
        <w:t>1. Жалпы ережелер</w:t>
      </w:r>
    </w:p>
    <w:bookmarkEnd w:id="111"/>
    <w:bookmarkStart w:name="z237" w:id="112"/>
    <w:p>
      <w:pPr>
        <w:spacing w:after="0"/>
        <w:ind w:left="0"/>
        <w:jc w:val="both"/>
      </w:pPr>
      <w:r>
        <w:rPr>
          <w:rFonts w:ascii="Times New Roman"/>
          <w:b w:val="false"/>
          <w:i w:val="false"/>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қызметін (бұдан әрі – мемлекеттік көрсетілетін қызмет) бастауыш, негізгі орта, жалпы орта білім беру ұйымдары (бұдан әрі –көрсетілетін қызметті беруші) көрсетеді. </w:t>
      </w:r>
    </w:p>
    <w:bookmarkEnd w:id="112"/>
    <w:bookmarkStart w:name="z238" w:id="113"/>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113"/>
    <w:bookmarkStart w:name="z239" w:id="114"/>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14"/>
    <w:bookmarkStart w:name="z240" w:id="115"/>
    <w:p>
      <w:pPr>
        <w:spacing w:after="0"/>
        <w:ind w:left="0"/>
        <w:jc w:val="both"/>
      </w:pPr>
      <w:r>
        <w:rPr>
          <w:rFonts w:ascii="Times New Roman"/>
          <w:b w:val="false"/>
          <w:i w:val="false"/>
          <w:color w:val="000000"/>
          <w:sz w:val="28"/>
        </w:rPr>
        <w:t>
      3. Мемлекеттік қызмет көрсетудің нәтижесі: құжаттарды қабылдау туралы қолхат (еркін нысанда), үйде жеке тегін оқыту туралы бұйрық.</w:t>
      </w:r>
    </w:p>
    <w:bookmarkEnd w:id="115"/>
    <w:bookmarkStart w:name="z241" w:id="116"/>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2" w:id="1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7"/>
    <w:bookmarkStart w:name="z243" w:id="118"/>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Қазақстан Республикасы Білім және ғылым министрінің 2015 жылғы 8сәуірдегі № 174 бұйрығымен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стандартының (бұдан әрі – Стандарт) 9 тармағына сәйкес өтініші және құжаттар топтамасының болуы негіздеме болып табылады.</w:t>
      </w:r>
    </w:p>
    <w:bookmarkEnd w:id="118"/>
    <w:bookmarkStart w:name="z3" w:id="119"/>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мемлекеттік қызметті көрсетуден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4" w:id="12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20"/>
    <w:bookmarkStart w:name="z245" w:id="121"/>
    <w:p>
      <w:pPr>
        <w:spacing w:after="0"/>
        <w:ind w:left="0"/>
        <w:jc w:val="both"/>
      </w:pPr>
      <w:r>
        <w:rPr>
          <w:rFonts w:ascii="Times New Roman"/>
          <w:b w:val="false"/>
          <w:i w:val="false"/>
          <w:color w:val="000000"/>
          <w:sz w:val="28"/>
        </w:rPr>
        <w:t xml:space="preserve">
      1-іс-қимыл – көрсетілетін қызметті беруші кеңсесі қызметкерінің көрсетілетін қызметті алушының өтініші мен құжаттар топтамасын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қабылдауы.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кеңсесінің қызметкері мемлекеттік қызметті көрсетуден бас тартады және Стандарттың қосымшасына сәйкес нысан бойынша құжаттарды қабылдаудан бас тарту туралы қолхат береді. Орындалу ұзақтығы – 15 (он бес) минуттан аспайды.</w:t>
      </w:r>
    </w:p>
    <w:bookmarkEnd w:id="121"/>
    <w:bookmarkStart w:name="z246" w:id="122"/>
    <w:p>
      <w:pPr>
        <w:spacing w:after="0"/>
        <w:ind w:left="0"/>
        <w:jc w:val="both"/>
      </w:pPr>
      <w:r>
        <w:rPr>
          <w:rFonts w:ascii="Times New Roman"/>
          <w:b w:val="false"/>
          <w:i w:val="false"/>
          <w:color w:val="000000"/>
          <w:sz w:val="28"/>
        </w:rPr>
        <w:t>
      2-іс-қимыл – көрсетілетін қызметті беруші кеңсесі қызметкерінің көрсетілетін қызметті алушыға құжаттарды қабылдағаны туралы қолхат (еркін нысанда) беруі. Орындалу ұзақтығы – 15 (он бес) минуттан аспайды.</w:t>
      </w:r>
    </w:p>
    <w:bookmarkEnd w:id="122"/>
    <w:bookmarkStart w:name="z247" w:id="123"/>
    <w:p>
      <w:pPr>
        <w:spacing w:after="0"/>
        <w:ind w:left="0"/>
        <w:jc w:val="both"/>
      </w:pPr>
      <w:r>
        <w:rPr>
          <w:rFonts w:ascii="Times New Roman"/>
          <w:b w:val="false"/>
          <w:i w:val="false"/>
          <w:color w:val="000000"/>
          <w:sz w:val="28"/>
        </w:rPr>
        <w:t>
      Мемлекеттік қызмет көрсету мерзімі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 – 3 жұмыс күні.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8" w:id="124"/>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 xml:space="preserve"> 5 тармағында</w:t>
      </w:r>
      <w:r>
        <w:rPr>
          <w:rFonts w:ascii="Times New Roman"/>
          <w:b w:val="false"/>
          <w:i w:val="false"/>
          <w:color w:val="000000"/>
          <w:sz w:val="28"/>
        </w:rPr>
        <w:t xml:space="preserve"> көрсетілген 1-іс-қимыл бойынша көрсетілетін мемлекеттік қызмет рәсімінің (іс-қимылының) нәтижесі көрсетілетін қызметті алушының тіркелген құжаттары болып табылады, ол осы Регламенттің 5 тармағында көрсетілген 2-іс-қимылды орындауды бастау үшін негіз болады. Осы Регламенттің 5 тармағында көрсетілген 2-іс-қимыл нәтижесі құжаттарды қабылдағаны туралы қолхат болып табылады.</w:t>
      </w:r>
    </w:p>
    <w:bookmarkEnd w:id="124"/>
    <w:bookmarkStart w:name="z249" w:id="12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25"/>
    <w:bookmarkStart w:name="z250" w:id="126"/>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126"/>
    <w:bookmarkStart w:name="z251" w:id="127"/>
    <w:p>
      <w:pPr>
        <w:spacing w:after="0"/>
        <w:ind w:left="0"/>
        <w:jc w:val="both"/>
      </w:pPr>
      <w:r>
        <w:rPr>
          <w:rFonts w:ascii="Times New Roman"/>
          <w:b w:val="false"/>
          <w:i w:val="false"/>
          <w:color w:val="000000"/>
          <w:sz w:val="28"/>
        </w:rPr>
        <w:t>
      көрсетілетін қызмет берушінің кеңсе қызметкері.</w:t>
      </w:r>
    </w:p>
    <w:bookmarkEnd w:id="127"/>
    <w:bookmarkStart w:name="z252" w:id="128"/>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128"/>
    <w:bookmarkStart w:name="z253" w:id="129"/>
    <w:p>
      <w:pPr>
        <w:spacing w:after="0"/>
        <w:ind w:left="0"/>
        <w:jc w:val="both"/>
      </w:pPr>
      <w:r>
        <w:rPr>
          <w:rFonts w:ascii="Times New Roman"/>
          <w:b w:val="false"/>
          <w:i w:val="false"/>
          <w:color w:val="000000"/>
          <w:sz w:val="28"/>
        </w:rPr>
        <w:t xml:space="preserve">
      1) көрсетілетін қызметті беруші кеңсесі қызметкерінің көрсетілетін қызметті алушының өтініші мен құжаттар топтамасын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қабылдауы.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кеңсесінің қызметкері мемлекеттік қызметті көрсетуден бас тартады және Стандарттың қосымшасына сәйкес нысан бойынша құжаттарды қабылдаудан бас тарту туралы қолхат береді. Орындалу ұзақтығы – 15 (он бес) минуттан аспайды.</w:t>
      </w:r>
    </w:p>
    <w:bookmarkEnd w:id="129"/>
    <w:bookmarkStart w:name="z254" w:id="130"/>
    <w:p>
      <w:pPr>
        <w:spacing w:after="0"/>
        <w:ind w:left="0"/>
        <w:jc w:val="both"/>
      </w:pPr>
      <w:r>
        <w:rPr>
          <w:rFonts w:ascii="Times New Roman"/>
          <w:b w:val="false"/>
          <w:i w:val="false"/>
          <w:color w:val="000000"/>
          <w:sz w:val="28"/>
        </w:rPr>
        <w:t>
      2) көрсетілетін қызметті беруші кеңсесі қызметкерінің көрсетілетін қызметті алушыға құжаттарды қабылдағаны туралы қолхат (еркін нысанда) беруі. Орындалу ұзақтығы – 15 (он бес) минуттан аспайды.</w:t>
      </w:r>
    </w:p>
    <w:bookmarkEnd w:id="130"/>
    <w:bookmarkStart w:name="z255" w:id="131"/>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қызмет берушінің интернет-ресурсында орналастырылған.</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құжаттарды қабылдау"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257" w:id="13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32"/>
    <w:p>
      <w:pPr>
        <w:spacing w:after="0"/>
        <w:ind w:left="0"/>
        <w:jc w:val="both"/>
      </w:pPr>
      <w:r>
        <w:rPr>
          <w:rFonts w:ascii="Times New Roman"/>
          <w:b w:val="false"/>
          <w:i w:val="false"/>
          <w:color w:val="ff0000"/>
          <w:sz w:val="28"/>
        </w:rPr>
        <w:t xml:space="preserve">
      Ескерту. Мемлекеттік қызмет көрсетудің бизнес-процестерінің анықтамалығындағы 1-іс-қимылға өзгеріс енгізілді - Шығыс Қазақстан облысы әкімдігінің 20.12.2018 </w:t>
      </w:r>
      <w:r>
        <w:rPr>
          <w:rFonts w:ascii="Times New Roman"/>
          <w:b w:val="false"/>
          <w:i w:val="false"/>
          <w:color w:val="ff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58" w:id="133"/>
    <w:p>
      <w:pPr>
        <w:spacing w:after="0"/>
        <w:ind w:left="0"/>
        <w:jc w:val="left"/>
      </w:pPr>
    </w:p>
    <w:bookmarkEnd w:id="133"/>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914900"/>
                    </a:xfrm>
                    <a:prstGeom prst="rect">
                      <a:avLst/>
                    </a:prstGeom>
                  </pic:spPr>
                </pic:pic>
              </a:graphicData>
            </a:graphic>
          </wp:inline>
        </w:drawing>
      </w:r>
    </w:p>
    <w:p>
      <w:pPr>
        <w:spacing w:after="0"/>
        <w:ind w:left="0"/>
        <w:jc w:val="left"/>
      </w:pPr>
      <w:r>
        <w:br/>
      </w:r>
    </w:p>
    <w:bookmarkStart w:name="z259" w:id="134"/>
    <w:p>
      <w:pPr>
        <w:spacing w:after="0"/>
        <w:ind w:left="0"/>
        <w:jc w:val="both"/>
      </w:pPr>
      <w:r>
        <w:rPr>
          <w:rFonts w:ascii="Times New Roman"/>
          <w:b w:val="false"/>
          <w:i w:val="false"/>
          <w:color w:val="000000"/>
          <w:sz w:val="28"/>
        </w:rPr>
        <w:t>
      Шартты белгілері:</w:t>
      </w:r>
    </w:p>
    <w:bookmarkEnd w:id="134"/>
    <w:bookmarkStart w:name="z260"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"8" шілдедегі </w:t>
            </w:r>
            <w:r>
              <w:br/>
            </w:r>
            <w:r>
              <w:rPr>
                <w:rFonts w:ascii="Times New Roman"/>
                <w:b w:val="false"/>
                <w:i w:val="false"/>
                <w:color w:val="000000"/>
                <w:sz w:val="20"/>
              </w:rPr>
              <w:t>№ 169 қаулысымен бекітілген</w:t>
            </w:r>
          </w:p>
        </w:tc>
      </w:tr>
    </w:tbl>
    <w:bookmarkStart w:name="z262" w:id="136"/>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r>
        <w:br/>
      </w:r>
      <w:r>
        <w:rPr>
          <w:rFonts w:ascii="Times New Roman"/>
          <w:b/>
          <w:i w:val="false"/>
          <w:color w:val="000000"/>
        </w:rPr>
        <w:t>1. Жалпы ережелер</w:t>
      </w:r>
    </w:p>
    <w:bookmarkEnd w:id="136"/>
    <w:bookmarkStart w:name="z263" w:id="137"/>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қызметін (бұдан әрі – мемлекеттік көрсетілетін қызмет) арнайы білім беру ұйымдары, бастауыш, негізгі орта, жалпы орта білім беру ұйымдары (бұдан әрі –көрсетілетін қызметті беруші) көрсетеді. </w:t>
      </w:r>
    </w:p>
    <w:bookmarkEnd w:id="137"/>
    <w:bookmarkStart w:name="z264" w:id="138"/>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bookmarkEnd w:id="138"/>
    <w:bookmarkStart w:name="z265" w:id="139"/>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39"/>
    <w:bookmarkStart w:name="z266" w:id="140"/>
    <w:p>
      <w:pPr>
        <w:spacing w:after="0"/>
        <w:ind w:left="0"/>
        <w:jc w:val="both"/>
      </w:pPr>
      <w:r>
        <w:rPr>
          <w:rFonts w:ascii="Times New Roman"/>
          <w:b w:val="false"/>
          <w:i w:val="false"/>
          <w:color w:val="000000"/>
          <w:sz w:val="28"/>
        </w:rPr>
        <w:t>
      3.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w:t>
      </w:r>
    </w:p>
    <w:bookmarkEnd w:id="140"/>
    <w:bookmarkStart w:name="z267" w:id="141"/>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End w:id="141"/>
    <w:bookmarkStart w:name="z268" w:id="14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2"/>
    <w:bookmarkStart w:name="z269" w:id="143"/>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(ата-анасының, заңды өкілдерінің) Қазақстан Республикасы Білім және ғылым министрінің 2015 жылғы 8 сәуірдегі № 174 бұйрығымен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стандартының (бұдан әрі – Стандарт) </w:t>
      </w:r>
      <w:r>
        <w:rPr>
          <w:rFonts w:ascii="Times New Roman"/>
          <w:b w:val="false"/>
          <w:i w:val="false"/>
          <w:color w:val="000000"/>
          <w:sz w:val="28"/>
        </w:rPr>
        <w:t xml:space="preserve"> 9 тармағына</w:t>
      </w:r>
      <w:r>
        <w:rPr>
          <w:rFonts w:ascii="Times New Roman"/>
          <w:b w:val="false"/>
          <w:i w:val="false"/>
          <w:color w:val="000000"/>
          <w:sz w:val="28"/>
        </w:rPr>
        <w:t xml:space="preserve"> сәйкес өтініші және құжаттар топтамасының болуы негіздеме болып табылады.</w:t>
      </w:r>
    </w:p>
    <w:bookmarkEnd w:id="143"/>
    <w:bookmarkStart w:name="z4" w:id="144"/>
    <w:p>
      <w:pPr>
        <w:spacing w:after="0"/>
        <w:ind w:left="0"/>
        <w:jc w:val="both"/>
      </w:pPr>
      <w:r>
        <w:rPr>
          <w:rFonts w:ascii="Times New Roman"/>
          <w:b w:val="false"/>
          <w:i w:val="false"/>
          <w:color w:val="000000"/>
          <w:sz w:val="28"/>
        </w:rPr>
        <w:t xml:space="preserve">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мемлекеттік қызметті көрсетуден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0" w:id="145"/>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45"/>
    <w:bookmarkStart w:name="z271" w:id="146"/>
    <w:p>
      <w:pPr>
        <w:spacing w:after="0"/>
        <w:ind w:left="0"/>
        <w:jc w:val="both"/>
      </w:pPr>
      <w:r>
        <w:rPr>
          <w:rFonts w:ascii="Times New Roman"/>
          <w:b w:val="false"/>
          <w:i w:val="false"/>
          <w:color w:val="000000"/>
          <w:sz w:val="28"/>
        </w:rPr>
        <w:t xml:space="preserve">
      1-іс-қимыл – көрсетілетін қызметті беруші кеңсесі қызметкерінің көрсетілетін қызметті алушының өтініші мен құжаттар топтамасын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қабылдауы және оларды көрсетілетін қызметті берушінің басшысына беруі.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кеңсесінің қызметкері мемлекеттік қызметті көрсетуден бас тартады және Стандарттың қосымшасына сәйкес нысан бойынша құжаттарды қабылдаудан бас тарту туралы қолхат береді. Орындалу ұзақтығы – 5 (бес) минут.</w:t>
      </w:r>
    </w:p>
    <w:bookmarkEnd w:id="146"/>
    <w:bookmarkStart w:name="z272" w:id="147"/>
    <w:p>
      <w:pPr>
        <w:spacing w:after="0"/>
        <w:ind w:left="0"/>
        <w:jc w:val="both"/>
      </w:pPr>
      <w:r>
        <w:rPr>
          <w:rFonts w:ascii="Times New Roman"/>
          <w:b w:val="false"/>
          <w:i w:val="false"/>
          <w:color w:val="000000"/>
          <w:sz w:val="28"/>
        </w:rPr>
        <w:t>
      2-іс-қимыл – көрсетілетін қызметті беруші басшысының көрсетілетін қызметті алушының құжаттар топтамасын қарауы және оларды арнайы білім беру ұйымына немесе бастауыш, негізгі орта, жалпы орта білім беру ұйымына қабылдау туралы бұйрықты дайындау үшін көрсетілетін қызметті берушінің маманына беруі. Орындалу ұзақтығы – 3 (үш) минуттан аспайды;</w:t>
      </w:r>
    </w:p>
    <w:bookmarkEnd w:id="147"/>
    <w:bookmarkStart w:name="z273" w:id="148"/>
    <w:p>
      <w:pPr>
        <w:spacing w:after="0"/>
        <w:ind w:left="0"/>
        <w:jc w:val="both"/>
      </w:pPr>
      <w:r>
        <w:rPr>
          <w:rFonts w:ascii="Times New Roman"/>
          <w:b w:val="false"/>
          <w:i w:val="false"/>
          <w:color w:val="000000"/>
          <w:sz w:val="28"/>
        </w:rPr>
        <w:t>
      3-іс-қимыл – көрсетілетін қызметті беруші маманының арнайы білім беру ұйымына немесе бастауыш, негізгі орта, жалпы орта білім беру ұйымына қабылдау туралы бұйрық жобасын дайындауы. Орындалу ұзақтығы – 5 (бес) минут;</w:t>
      </w:r>
    </w:p>
    <w:bookmarkEnd w:id="148"/>
    <w:bookmarkStart w:name="z274" w:id="149"/>
    <w:p>
      <w:pPr>
        <w:spacing w:after="0"/>
        <w:ind w:left="0"/>
        <w:jc w:val="both"/>
      </w:pPr>
      <w:r>
        <w:rPr>
          <w:rFonts w:ascii="Times New Roman"/>
          <w:b w:val="false"/>
          <w:i w:val="false"/>
          <w:color w:val="000000"/>
          <w:sz w:val="28"/>
        </w:rPr>
        <w:t>
      4-іс-қимыл – көрсетілетін қызметті беруші басшысының арнайы білім беру ұйымына немесе бастауыш, негізгі орта, жалпы орта білім беру ұйымына қабылдау туралы бұйрыққа қол қоюы. Орындалу ұзақтығы – 2(екі)минут.</w:t>
      </w:r>
    </w:p>
    <w:bookmarkEnd w:id="149"/>
    <w:bookmarkStart w:name="z275" w:id="150"/>
    <w:p>
      <w:pPr>
        <w:spacing w:after="0"/>
        <w:ind w:left="0"/>
        <w:jc w:val="both"/>
      </w:pPr>
      <w:r>
        <w:rPr>
          <w:rFonts w:ascii="Times New Roman"/>
          <w:b w:val="false"/>
          <w:i w:val="false"/>
          <w:color w:val="000000"/>
          <w:sz w:val="28"/>
        </w:rPr>
        <w:t>
      Мемлекеттік қызмет көрсету мерзімі арнайы білім беру ұйымына, бастауыш, негізгі орта, жалпы орта білім беру ұйымына қабылдау үшін құжаттар топтамасын тапсырған сәттен бастап– 30 тамыздан кешіктірмей, бірінші сыныпқа – 1 маусымнан бастап 30 тамыз аралығында.</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6" w:id="151"/>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 xml:space="preserve"> 5 тармағында</w:t>
      </w:r>
      <w:r>
        <w:rPr>
          <w:rFonts w:ascii="Times New Roman"/>
          <w:b w:val="false"/>
          <w:i w:val="false"/>
          <w:color w:val="000000"/>
          <w:sz w:val="28"/>
        </w:rPr>
        <w:t xml:space="preserve"> көрсетілген 1-ші іс-қимыл бойынша көрсетілетін мемлекеттік қызмет рәсімінің (іс-қимылының) нәтижесі көрсетілетін қызметті алушының тіркелген құжаттары болып табылады, олар осы Регламенттің 5 тармағында көрсетілген 2-ші іс-қимылды орындауды бастау үшін негіз болады. Осы Регламенттің 5 тармағында көрсетілген 2-ші іс-қимыл бойынша көрсетілетін мемлекеттік қызмет рәсімінің (іс-қимылының) нәтижесі құжаттар топтамасын қызмет берушінің маманына беру болып табылады, олар осы Регламенттің 5 тармағында көрсетілген 3-ші іс-қимылды бастау үшін негіз болады.Осы Регламенттің 5 тармағында көрсетілген 3-ші іс-қимыл бойынша көрсетілетін мемлекеттік қызмет рәсімінің нәтижесі арнайы білім беру ұйымына немесе бастауыш, негізгі орта, жалпы орта білім беру ұйымына қабылданғаны туралы дайындалған бұйрық жобасы болып табылады, олар осы Регламенттің 5 тармағында көрсетілген 4-ші іс-қимылды бастау үшін негіз болады. Осы Регламенттің 5 тармағында көрсетілген 4-ші іс-қимыл бойынша көрсетілетін мемлекеттік қызмет рәсімінің (іс-қимылының) нәтижесі арнайы білім беру ұйымына немесе бастауыш, негізгі орта, жалпы орта білім беру ұйымына қабылданғаны туралы қол қойылған бұйрық болып табылады.</w:t>
      </w:r>
    </w:p>
    <w:bookmarkEnd w:id="151"/>
    <w:bookmarkStart w:name="z277" w:id="15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52"/>
    <w:bookmarkStart w:name="z278" w:id="153"/>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p>
    <w:bookmarkEnd w:id="153"/>
    <w:bookmarkStart w:name="z279" w:id="154"/>
    <w:p>
      <w:pPr>
        <w:spacing w:after="0"/>
        <w:ind w:left="0"/>
        <w:jc w:val="both"/>
      </w:pPr>
      <w:r>
        <w:rPr>
          <w:rFonts w:ascii="Times New Roman"/>
          <w:b w:val="false"/>
          <w:i w:val="false"/>
          <w:color w:val="000000"/>
          <w:sz w:val="28"/>
        </w:rPr>
        <w:t>
      1) көрсетілетін қызметті берушінің басшысы;</w:t>
      </w:r>
    </w:p>
    <w:bookmarkEnd w:id="154"/>
    <w:bookmarkStart w:name="z280" w:id="155"/>
    <w:p>
      <w:pPr>
        <w:spacing w:after="0"/>
        <w:ind w:left="0"/>
        <w:jc w:val="both"/>
      </w:pPr>
      <w:r>
        <w:rPr>
          <w:rFonts w:ascii="Times New Roman"/>
          <w:b w:val="false"/>
          <w:i w:val="false"/>
          <w:color w:val="000000"/>
          <w:sz w:val="28"/>
        </w:rPr>
        <w:t>
      2) көрсетілетін қызметті берушінің маманы;</w:t>
      </w:r>
    </w:p>
    <w:bookmarkEnd w:id="155"/>
    <w:bookmarkStart w:name="z281" w:id="156"/>
    <w:p>
      <w:pPr>
        <w:spacing w:after="0"/>
        <w:ind w:left="0"/>
        <w:jc w:val="both"/>
      </w:pPr>
      <w:r>
        <w:rPr>
          <w:rFonts w:ascii="Times New Roman"/>
          <w:b w:val="false"/>
          <w:i w:val="false"/>
          <w:color w:val="000000"/>
          <w:sz w:val="28"/>
        </w:rPr>
        <w:t>
      3) көрсетілетін қызметті берушікеңсесінің қызметкері.</w:t>
      </w:r>
    </w:p>
    <w:bookmarkEnd w:id="156"/>
    <w:bookmarkStart w:name="z282" w:id="157"/>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57"/>
    <w:bookmarkStart w:name="z283" w:id="158"/>
    <w:p>
      <w:pPr>
        <w:spacing w:after="0"/>
        <w:ind w:left="0"/>
        <w:jc w:val="both"/>
      </w:pPr>
      <w:r>
        <w:rPr>
          <w:rFonts w:ascii="Times New Roman"/>
          <w:b w:val="false"/>
          <w:i w:val="false"/>
          <w:color w:val="000000"/>
          <w:sz w:val="28"/>
        </w:rPr>
        <w:t xml:space="preserve">
      1) көрсетілетін қызметті беруші кеңсесі қызметкерінің көрсетілетін қызметті алушының өтініші мен құжаттар топтамасын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қабылдауы және оларды көрсетілетін қызметті берушінің басшысына беруі. Көрсетілетін қызметті алу үшін көрсетілетін қызметті алушы толық емес құжаттар топтамасын және (немесе) қолданылу мерзімі өтіп кеткен құжаттарды ұсынған жағдайда, көрсетілетін қызметті беруші кеңсесінің қызметкері мемлекеттік қызметті көрсетуден бас тартады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Орындалу ұзақтығы – 5 (бес) минут.</w:t>
      </w:r>
    </w:p>
    <w:bookmarkEnd w:id="158"/>
    <w:bookmarkStart w:name="z284" w:id="159"/>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құжаттар топтамасын қарауы және оларды арнайы білім беру ұйымына немесе бастауыш, негізгі орта, жалпы орта білім беру ұйымына қабылдау туралы бұйрықты дайындау үшін көрсетілетін қызметті берушінің маманына беруі. Орындалу ұзақтығы – 3 (үш) минуттан аспайды;</w:t>
      </w:r>
    </w:p>
    <w:bookmarkEnd w:id="159"/>
    <w:bookmarkStart w:name="z285" w:id="160"/>
    <w:p>
      <w:pPr>
        <w:spacing w:after="0"/>
        <w:ind w:left="0"/>
        <w:jc w:val="both"/>
      </w:pPr>
      <w:r>
        <w:rPr>
          <w:rFonts w:ascii="Times New Roman"/>
          <w:b w:val="false"/>
          <w:i w:val="false"/>
          <w:color w:val="000000"/>
          <w:sz w:val="28"/>
        </w:rPr>
        <w:t>
      3)көрсетілетін қызметті беруші маманының арнайы білім беру ұйымына немесе бастауыш, негізгі орта, жалпы орта білім беру ұйымына қабылдау туралы бұйрық жобасын дайындауы. Орындалу ұзақтығы – 5 (бес) минут;</w:t>
      </w:r>
    </w:p>
    <w:bookmarkEnd w:id="160"/>
    <w:bookmarkStart w:name="z286" w:id="161"/>
    <w:p>
      <w:pPr>
        <w:spacing w:after="0"/>
        <w:ind w:left="0"/>
        <w:jc w:val="both"/>
      </w:pPr>
      <w:r>
        <w:rPr>
          <w:rFonts w:ascii="Times New Roman"/>
          <w:b w:val="false"/>
          <w:i w:val="false"/>
          <w:color w:val="000000"/>
          <w:sz w:val="28"/>
        </w:rPr>
        <w:t>
      4)көрсетілетін қызметті беруші басшысының арнайы білім беру ұйымына немесе бастауыш, негізгі орта, жалпы орта білім беру ұйымына қабылдау туралы бұйрыққа қол қоюы. Орындалу ұзақтығы – 2 (екі) минут.</w:t>
      </w:r>
    </w:p>
    <w:bookmarkEnd w:id="161"/>
    <w:bookmarkStart w:name="z287" w:id="162"/>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қызмет берушінің интернет-ресурсында орналастырылған.</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Шығыс Қазақстан облысы әкімдігінің 20.12.2018 </w:t>
      </w:r>
      <w:r>
        <w:rPr>
          <w:rFonts w:ascii="Times New Roman"/>
          <w:b w:val="false"/>
          <w:i w:val="false"/>
          <w:color w:val="000000"/>
          <w:sz w:val="28"/>
        </w:rPr>
        <w:t>№ 381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оқу </w:t>
            </w:r>
            <w:r>
              <w:br/>
            </w:r>
            <w:r>
              <w:rPr>
                <w:rFonts w:ascii="Times New Roman"/>
                <w:b w:val="false"/>
                <w:i w:val="false"/>
                <w:color w:val="000000"/>
                <w:sz w:val="20"/>
              </w:rPr>
              <w:t xml:space="preserve">бағдарламалары бойынша оқыту </w:t>
            </w:r>
            <w:r>
              <w:br/>
            </w:r>
            <w:r>
              <w:rPr>
                <w:rFonts w:ascii="Times New Roman"/>
                <w:b w:val="false"/>
                <w:i w:val="false"/>
                <w:color w:val="000000"/>
                <w:sz w:val="20"/>
              </w:rPr>
              <w:t xml:space="preserve">үшін мүмкіндіктері шектеулі </w:t>
            </w:r>
            <w:r>
              <w:br/>
            </w:r>
            <w:r>
              <w:rPr>
                <w:rFonts w:ascii="Times New Roman"/>
                <w:b w:val="false"/>
                <w:i w:val="false"/>
                <w:color w:val="000000"/>
                <w:sz w:val="20"/>
              </w:rPr>
              <w:t xml:space="preserve">балалардың құжаттарын </w:t>
            </w:r>
            <w:r>
              <w:br/>
            </w:r>
            <w:r>
              <w:rPr>
                <w:rFonts w:ascii="Times New Roman"/>
                <w:b w:val="false"/>
                <w:i w:val="false"/>
                <w:color w:val="000000"/>
                <w:sz w:val="20"/>
              </w:rPr>
              <w:t xml:space="preserve">қабылдау және арнайы білім беру </w:t>
            </w:r>
            <w:r>
              <w:br/>
            </w:r>
            <w:r>
              <w:rPr>
                <w:rFonts w:ascii="Times New Roman"/>
                <w:b w:val="false"/>
                <w:i w:val="false"/>
                <w:color w:val="000000"/>
                <w:sz w:val="20"/>
              </w:rPr>
              <w:t xml:space="preserve">ұйымдарына қабылдау"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289" w:id="16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63"/>
    <w:bookmarkStart w:name="z290" w:id="164"/>
    <w:p>
      <w:pPr>
        <w:spacing w:after="0"/>
        <w:ind w:left="0"/>
        <w:jc w:val="left"/>
      </w:pPr>
    </w:p>
    <w:bookmarkEnd w:id="164"/>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175000"/>
                    </a:xfrm>
                    <a:prstGeom prst="rect">
                      <a:avLst/>
                    </a:prstGeom>
                  </pic:spPr>
                </pic:pic>
              </a:graphicData>
            </a:graphic>
          </wp:inline>
        </w:drawing>
      </w:r>
    </w:p>
    <w:p>
      <w:pPr>
        <w:spacing w:after="0"/>
        <w:ind w:left="0"/>
        <w:jc w:val="left"/>
      </w:pPr>
      <w:r>
        <w:br/>
      </w:r>
    </w:p>
    <w:bookmarkStart w:name="z291" w:id="165"/>
    <w:p>
      <w:pPr>
        <w:spacing w:after="0"/>
        <w:ind w:left="0"/>
        <w:jc w:val="both"/>
      </w:pPr>
      <w:r>
        <w:rPr>
          <w:rFonts w:ascii="Times New Roman"/>
          <w:b w:val="false"/>
          <w:i w:val="false"/>
          <w:color w:val="000000"/>
          <w:sz w:val="28"/>
        </w:rPr>
        <w:t>
      Шартты белгілері:</w:t>
      </w:r>
    </w:p>
    <w:bookmarkEnd w:id="165"/>
    <w:bookmarkStart w:name="z292"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