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9a2eb" w14:textId="5a9a2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"Асыл тұқымды мал шаруашылығын дамытуды, мал шаруашылығының өнімділігін және өнім сапасын арттыруды 2015 жылға субсидиялаудың кейбір мәселелері туралы" Шығыс Қазақстан облысы әкімдігінің 2015 жылғы 20 наурыздағы № 74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2015 жылғы 29 шілдедегі N 184 қаулысы. Шығыс Қазақстан облысының Әділет департаментінде 2015 жылғы 11 тамызда N 4099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"Агроөнеркәсіптік кешенді және ауылдық аумақтарды дамытуды мемлекеттік реттеу туралы" Қазақстан Республикасының 2005 жылғы 8 шілдедегі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2–тармағының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18) тармақшасына сәйкес және "Асыл тұқымды мал шаруашылығын дамытуды, мал шаруашылығының өнімділігін және өнім сапасын арттыруды субсидиялау қағидаларын бекіту туралы" Қазақстан Республикасы Ауыл шаруашылығы министрінің 2014 жылғы 19 қарашадағы № 3-1/600 (Нормативтік құқықтық актілерді мемлекеттік тіркеу тізілімінде тіркелген нөмірі 9987)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"Асыл тұқымды мал шаруашылығын дамытуды, мал шаруашылығының өнімділігін және өнім сапасын арттыруды 2015 жылға субсидиялаудың кейбір мәселелері туралы" Шығыс Қазақстан облысы әкімдігінің 2015 жылғы 20 наурыздағы № 74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нөмірі 3886, 2015 жылғы 29 сәуірдегі № 47 (17136) "Дидар", 2015 жылғы 28 сәуірдегі (19647) № 48 "Рудный Алтай" газеттерінде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Шығыс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Д. Ахметов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Қазақстан Республикасы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2015 жылғы "30" 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"29"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20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қаулысына 1 қосымша</w:t>
            </w:r>
          </w:p>
        </w:tc>
      </w:tr>
    </w:tbl>
    <w:bookmarkStart w:name="z2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дамытуды, мал шаруашылығының өнімділігін және өнім сапасын арттыруды субсидиялау бағыттары бойынша 2015 жылға арналған субсидиялардың көлемдері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302"/>
        <w:gridCol w:w="2514"/>
        <w:gridCol w:w="422"/>
        <w:gridCol w:w="2989"/>
        <w:gridCol w:w="2839"/>
        <w:gridCol w:w="2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бірлікке арналған субсидиялар нормативтері,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көлем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Субсидиялар 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қосалқы шаруашылықтарда ірі қара малдың аналық мал басын қолдан ұрықтандыруды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тұқымдық түрлендірумен қамтылған ірі қара малдың аналық мал басы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2 338 524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мал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табындарда етті асыл тұқымды бұқаларды күтіп-бағу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отандық асыл тұқымды ірі қара 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асыл тұқымды ірі қара мал (Австралиядан, АҚШ-тан және Канададан)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импортталған асыл тұқымды селекциялық ірі қара 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етін өндіру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Бұқашықтарды өндірудің бірінші деңгейіндегі бордақылау алаңдарына немесе операторға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4 012 678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мал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өндіру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1 079 050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және шетелдік асыл тұқымды репродукторлардан ата –енелік нысандағы етті асыл тұқымды тәуліктік балапандарды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етін өндіру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21 191 600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1 483 412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8 779 000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2 333 816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аналық қой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233 992,5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 тоқтылар мен тұсақтарды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Биязы жүн өндіру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393 460,5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жылқыларды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"/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Қымыз өндіру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"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шошқаларды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"/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етін өндіру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5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 шаруашылығы (бұғы шаруашылығы)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6"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маралдарды (бұғыларды)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8"/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Маралдардың (бұғылардың) аналық мал басымен 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9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 ара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1"/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 ара ұяларымен 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 ара ұялары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2 369,27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2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8 137 201,5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