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d307" w14:textId="2a7d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02 қыркүйектегі № 221 қаулысы. Шығыс Қазақстан облысының Әділет департаментінде 2015 жылғы 02 қазанда № 4156 болып тіркелді. Күші жойылды - Шығыс Қазақстан облысы әкімдігінің 2020 жылғы 20 тамыздағы № 289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20.08.2020 № 289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"Мәдениет саласындағы мемелекеттік көрсетілетін қызмет стандарттарын бекіту туралы" Қазақстан Республикасы Мәдениет және спорт министрінің 2015 жылғы 22 сәуірдегі № 146 </w:t>
      </w:r>
      <w:r>
        <w:rPr>
          <w:rFonts w:ascii="Times New Roman"/>
          <w:b w:val="false"/>
          <w:i w:val="false"/>
          <w:color w:val="000000"/>
          <w:sz w:val="28"/>
        </w:rPr>
        <w:t>бұйрығына</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Нормативтiк құқықтық актiлердi мемлекеттiк тiркеу тiзiлiмiнде 11238 нөмірімен тіркелген)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w:t>
      </w:r>
      <w:r>
        <w:br/>
      </w:r>
      <w:r>
        <w:rPr>
          <w:rFonts w:ascii="Times New Roman"/>
          <w:b w:val="false"/>
          <w:i w:val="false"/>
          <w:color w:val="000000"/>
          <w:sz w:val="28"/>
        </w:rPr>
        <w:t xml:space="preserve">
      </w:t>
      </w:r>
      <w:r>
        <w:rPr>
          <w:rFonts w:ascii="Times New Roman"/>
          <w:b w:val="false"/>
          <w:i w:val="false"/>
          <w:color w:val="000000"/>
          <w:sz w:val="28"/>
        </w:rPr>
        <w:t xml:space="preserve">1)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2) "Жергілікті маңызы бар тарих және мәдениет ескерткіштерінде ғылыми-реставрациялау жұмыстарын жүргізуге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Мыналардың:</w:t>
      </w:r>
      <w:r>
        <w:br/>
      </w:r>
      <w:r>
        <w:rPr>
          <w:rFonts w:ascii="Times New Roman"/>
          <w:b w:val="false"/>
          <w:i w:val="false"/>
          <w:color w:val="000000"/>
          <w:sz w:val="28"/>
        </w:rPr>
        <w:t xml:space="preserve">
      </w:t>
      </w:r>
      <w:r>
        <w:rPr>
          <w:rFonts w:ascii="Times New Roman"/>
          <w:b w:val="false"/>
          <w:i w:val="false"/>
          <w:color w:val="000000"/>
          <w:sz w:val="28"/>
        </w:rPr>
        <w:t xml:space="preserve">1) "Мәдениет саласындағы мемлекеттік көрсетілетін қызметтер регламенттерін бекіту туралы" Шығыс Қазақстан облысы әкімдігінің 2014 жылғы 31 наурыздағы № 72 </w:t>
      </w:r>
      <w:r>
        <w:rPr>
          <w:rFonts w:ascii="Times New Roman"/>
          <w:b w:val="false"/>
          <w:i w:val="false"/>
          <w:color w:val="000000"/>
          <w:sz w:val="28"/>
        </w:rPr>
        <w:t>қаулысының</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Нормативтiк құқықтық актiлердi мемлекеттiк тiркеу тiзiлiмiнде 3297 нөмірімен тіркелген, 2014 жылғы 4 маусымдағы № 62 (16999) "Дидар", 2014 жылғы 3 маусымдағы № 62 (19509) "Рудный Алтай" газеттерінде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"Мәдениет саласындағы мемлекеттік көрсетілетін қызметтер регламенттерін бекіту туралы" Шығыс Қазақстан облысы әкімдігінің 2014 жылғы 31 наурыздағы № 72 қаулысына толықтырулар енгізу туралы" Шығыс Қазақстан облысы әкімдігінің 2014 жылғы 1 қазандағы № 263 </w:t>
      </w:r>
      <w:r>
        <w:rPr>
          <w:rFonts w:ascii="Times New Roman"/>
          <w:b w:val="false"/>
          <w:i w:val="false"/>
          <w:color w:val="000000"/>
          <w:sz w:val="28"/>
        </w:rPr>
        <w:t>қаулысының</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Нормативтiк құқықтық актiлердi мемлекеттiк тiркеу тiзiлiмiнде 3512 нөмірімен тіркелген, 2014 жылғы 18 қарашадағы № 134 (17071) "Дидар", 2014 жылғы 19 қарашадағы № 134 (19581) "Рудный Алтай"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221 қаулысымен бекітілген</w:t>
            </w:r>
          </w:p>
        </w:tc>
      </w:tr>
    </w:tbl>
    <w:bookmarkStart w:name="z16" w:id="1"/>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ff0000"/>
          <w:sz w:val="28"/>
        </w:rPr>
        <w:t xml:space="preserve">
      Ескерту. Регламент жаңа редакцияда - Шығыс Қазақстан облысы әкімдігінің 03.04.2018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8" w:id="2"/>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2"/>
    <w:p>
      <w:pPr>
        <w:spacing w:after="0"/>
        <w:ind w:left="0"/>
        <w:jc w:val="both"/>
      </w:pPr>
      <w:r>
        <w:rPr>
          <w:rFonts w:ascii="Times New Roman"/>
          <w:b w:val="false"/>
          <w:i w:val="false"/>
          <w:color w:val="000000"/>
          <w:sz w:val="28"/>
        </w:rPr>
        <w:t>
      Өтініш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"электрондық үкімет", www.elicense.kz веб-порталдары (бұдан әрі – портал) арқылы жүзеге асырылады.</w:t>
      </w:r>
    </w:p>
    <w:bookmarkStart w:name="z19" w:id="3"/>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w:t>
      </w:r>
    </w:p>
    <w:bookmarkEnd w:id="3"/>
    <w:bookmarkStart w:name="z20" w:id="4"/>
    <w:p>
      <w:pPr>
        <w:spacing w:after="0"/>
        <w:ind w:left="0"/>
        <w:jc w:val="both"/>
      </w:pPr>
      <w:r>
        <w:rPr>
          <w:rFonts w:ascii="Times New Roman"/>
          <w:b w:val="false"/>
          <w:i w:val="false"/>
          <w:color w:val="000000"/>
          <w:sz w:val="28"/>
        </w:rPr>
        <w:t xml:space="preserve">
      3. Мемлекеттiк қызмет көрсету нәтижесi – Нормативтік құқықтық актілерді мемлекеттік тіркеу тізілімінде 10320 нөмірімен тіркелген "Мәдени құндылықтарды уақытша әкету құқығына куәлік беру қағидаларын бекіту туралы" Қазақстан Республикасы Мәдениет және спорт министрінің 2015 жылғы 22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мәдени құндылықтарды уақытша әкету құқығына куәлiк (бұдан әрi – куәлiк), не Қазақстан Республикасы Мәдениет және спорт министрінің 2015 жылғы 22 сәуірдегі № 146 бұйрығымен (нормативтік құқықтық актілерді мемлекеттік тіркеу тізілімінде 11238 нөмірімен тіркелген) бекітілген "Мәдени құндылықтарды уақытша әкету құқығына куәлік беру"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жағдайларда және негiздер бойынша мемлекеттiк қызметтi көрсетуден бас тарту туралы дәлелдi жауап.</w:t>
      </w:r>
    </w:p>
    <w:bookmarkEnd w:id="4"/>
    <w:bookmarkStart w:name="z21" w:id="5"/>
    <w:p>
      <w:pPr>
        <w:spacing w:after="0"/>
        <w:ind w:left="0"/>
        <w:jc w:val="both"/>
      </w:pPr>
      <w:r>
        <w:rPr>
          <w:rFonts w:ascii="Times New Roman"/>
          <w:b w:val="false"/>
          <w:i w:val="false"/>
          <w:color w:val="000000"/>
          <w:sz w:val="28"/>
        </w:rPr>
        <w:t xml:space="preserve">
      Куәлікті қағаз тасығышта алуға өтініш білдірген жағдайда, мемлекеттік қызмет көрсету нәтижесі электрондық нысанда ресімделіп, басып шығарылады және қызмет берушінің мөрімен куәландырылады. </w:t>
      </w:r>
    </w:p>
    <w:bookmarkEnd w:id="5"/>
    <w:bookmarkStart w:name="z22" w:id="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
    <w:bookmarkStart w:name="z23" w:id="7"/>
    <w:p>
      <w:pPr>
        <w:spacing w:after="0"/>
        <w:ind w:left="0"/>
        <w:jc w:val="both"/>
      </w:pPr>
      <w:r>
        <w:rPr>
          <w:rFonts w:ascii="Times New Roman"/>
          <w:b w:val="false"/>
          <w:i w:val="false"/>
          <w:color w:val="000000"/>
          <w:sz w:val="28"/>
        </w:rPr>
        <w:t xml:space="preserve">
      4. Мемлекеттік қызмет көрсету рәсімін (іс-қимылын) бастауға көрсетілетін қызметті алушының (немесе уәкілетті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нысан бойынша өтінішінің және құжаттарының немесе көрсетілетін қызмет алушының электрондық цифрлық қолтаңбасымен (бұдан әрі – ЭЦҚ) куәландырылған электрондық құжат нысанындағы сұрау салудың болуы негіз болып табылады.</w:t>
      </w:r>
    </w:p>
    <w:bookmarkEnd w:id="7"/>
    <w:bookmarkStart w:name="z24" w:id="8"/>
    <w:p>
      <w:pPr>
        <w:spacing w:after="0"/>
        <w:ind w:left="0"/>
        <w:jc w:val="both"/>
      </w:pPr>
      <w:r>
        <w:rPr>
          <w:rFonts w:ascii="Times New Roman"/>
          <w:b w:val="false"/>
          <w:i w:val="false"/>
          <w:color w:val="000000"/>
          <w:sz w:val="28"/>
        </w:rPr>
        <w:t>
      5. Мемлекеттік қызмет көрсету процесінің құрамына кіретін рәсімдердің (іс-қимылдардың) мазмұны, олардың орындалу ұзақтығы:</w:t>
      </w:r>
    </w:p>
    <w:bookmarkEnd w:id="8"/>
    <w:bookmarkStart w:name="z25" w:id="9"/>
    <w:p>
      <w:pPr>
        <w:spacing w:after="0"/>
        <w:ind w:left="0"/>
        <w:jc w:val="both"/>
      </w:pPr>
      <w:r>
        <w:rPr>
          <w:rFonts w:ascii="Times New Roman"/>
          <w:b w:val="false"/>
          <w:i w:val="false"/>
          <w:color w:val="000000"/>
          <w:sz w:val="28"/>
        </w:rPr>
        <w:t>
      1 - іс-қимыл – көрсетілетін қызметті беруші кеңсесі қызметкерінің құжаттарды қабылдауы және тіркеуі, көрсетілетін қызметті беруші басшысына құжаттарды беруі. Орындалу ұзақтығы – 10 (он) минут;</w:t>
      </w:r>
    </w:p>
    <w:bookmarkEnd w:id="9"/>
    <w:bookmarkStart w:name="z26" w:id="10"/>
    <w:p>
      <w:pPr>
        <w:spacing w:after="0"/>
        <w:ind w:left="0"/>
        <w:jc w:val="both"/>
      </w:pPr>
      <w:r>
        <w:rPr>
          <w:rFonts w:ascii="Times New Roman"/>
          <w:b w:val="false"/>
          <w:i w:val="false"/>
          <w:color w:val="000000"/>
          <w:sz w:val="28"/>
        </w:rPr>
        <w:t>
      1 - шарт - көрсетілетін қызметті алушы (немесе уәкілетті өкілі) құжаттар топтамасын толық ұсынбаған жағдайда, екі жұмыс күні ішінде өтiнiштi одан әрi қараудан жазбаша дәлелдi түрде бас тартылады;</w:t>
      </w:r>
    </w:p>
    <w:bookmarkEnd w:id="10"/>
    <w:bookmarkStart w:name="z27" w:id="11"/>
    <w:p>
      <w:pPr>
        <w:spacing w:after="0"/>
        <w:ind w:left="0"/>
        <w:jc w:val="both"/>
      </w:pPr>
      <w:r>
        <w:rPr>
          <w:rFonts w:ascii="Times New Roman"/>
          <w:b w:val="false"/>
          <w:i w:val="false"/>
          <w:color w:val="000000"/>
          <w:sz w:val="28"/>
        </w:rPr>
        <w:t>
      2 - іс-қимыл – көрсетілетін қызметті беруші басшысының құжаттарды қарауы, көрсетілетін қызметті берушінің бөлім басшысына құжаттарды беруі. Орындалу ұзақтығы – 15 (он бес) минут;</w:t>
      </w:r>
    </w:p>
    <w:bookmarkEnd w:id="11"/>
    <w:bookmarkStart w:name="z28" w:id="12"/>
    <w:p>
      <w:pPr>
        <w:spacing w:after="0"/>
        <w:ind w:left="0"/>
        <w:jc w:val="both"/>
      </w:pPr>
      <w:r>
        <w:rPr>
          <w:rFonts w:ascii="Times New Roman"/>
          <w:b w:val="false"/>
          <w:i w:val="false"/>
          <w:color w:val="000000"/>
          <w:sz w:val="28"/>
        </w:rPr>
        <w:t>
      3 - іс-қимыл – көрсетілетін қызметті беруші бөлім басшысының құжаттарды қарауы, көрсетілетін қызметті беруші бөлімінің маманына құжаттарды беруі. Орындалу ұзақтығы – 15 (он бес) минут;</w:t>
      </w:r>
    </w:p>
    <w:bookmarkEnd w:id="12"/>
    <w:bookmarkStart w:name="z29" w:id="13"/>
    <w:p>
      <w:pPr>
        <w:spacing w:after="0"/>
        <w:ind w:left="0"/>
        <w:jc w:val="both"/>
      </w:pPr>
      <w:r>
        <w:rPr>
          <w:rFonts w:ascii="Times New Roman"/>
          <w:b w:val="false"/>
          <w:i w:val="false"/>
          <w:color w:val="000000"/>
          <w:sz w:val="28"/>
        </w:rPr>
        <w:t xml:space="preserve">
      4 - іс-қимыл – көрсетілетін қызметті беруші бөлімі маманының құжаттар топтамасын Стандарттың 9-тармағында қарастырылған талаптарға сәйкестігін қарауы және мемлекеттік көрсетілетін қызметтің нәтижесін дайындауы. Орындалу ұзақтығы – 7 (жеті) жұмыс күні; </w:t>
      </w:r>
    </w:p>
    <w:bookmarkEnd w:id="13"/>
    <w:bookmarkStart w:name="z30" w:id="14"/>
    <w:p>
      <w:pPr>
        <w:spacing w:after="0"/>
        <w:ind w:left="0"/>
        <w:jc w:val="both"/>
      </w:pPr>
      <w:r>
        <w:rPr>
          <w:rFonts w:ascii="Times New Roman"/>
          <w:b w:val="false"/>
          <w:i w:val="false"/>
          <w:color w:val="000000"/>
          <w:sz w:val="28"/>
        </w:rPr>
        <w:t>
      5 - іс-қимыл – көрсетілетін қызметті беруші басшысының мемлекеттік көрсетілетін қызмет нәтижесіне қол қоюы. Орындалу ұзақтығы - 1 (бір) жұмыс күні;</w:t>
      </w:r>
    </w:p>
    <w:bookmarkEnd w:id="14"/>
    <w:bookmarkStart w:name="z31" w:id="15"/>
    <w:p>
      <w:pPr>
        <w:spacing w:after="0"/>
        <w:ind w:left="0"/>
        <w:jc w:val="both"/>
      </w:pPr>
      <w:r>
        <w:rPr>
          <w:rFonts w:ascii="Times New Roman"/>
          <w:b w:val="false"/>
          <w:i w:val="false"/>
          <w:color w:val="000000"/>
          <w:sz w:val="28"/>
        </w:rPr>
        <w:t xml:space="preserve">
      6 - іс-қимыл – көрсетілетін қызметті алушыға көрсетілетін қызметті беруші басшысының қолы қойылған мемлекеттік көрсетілетін қызмет нәтижесін жолдау. Орындалу ұзақтығы - 1 (бір) жұмыс күні. </w:t>
      </w:r>
    </w:p>
    <w:bookmarkEnd w:id="15"/>
    <w:bookmarkStart w:name="z32" w:id="16"/>
    <w:p>
      <w:pPr>
        <w:spacing w:after="0"/>
        <w:ind w:left="0"/>
        <w:jc w:val="both"/>
      </w:pPr>
      <w:r>
        <w:rPr>
          <w:rFonts w:ascii="Times New Roman"/>
          <w:b w:val="false"/>
          <w:i w:val="false"/>
          <w:color w:val="000000"/>
          <w:sz w:val="28"/>
        </w:rPr>
        <w:t>
      Мемлекеттік қызмет көрсету мерзімі көрсетілетін қызметті берушіге құжаттар топтамасы тапсырылған сәттен бастап, сондай-ақ порталға жүгінген кезде - 10 (он) жұмыс күні.</w:t>
      </w:r>
    </w:p>
    <w:bookmarkEnd w:id="16"/>
    <w:bookmarkStart w:name="z33" w:id="1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қызметті көрсету бойынша рәсімнің (іс-қимылдың) нәтижесі құжаттар топтамасын қабылдау күні мен уақыты көрсетіліп, тіркеу туралы белгі қойылған өтініш көшірмесін қызмет алушыға беру және көрсетілетін қызметті беруші басшысына құжаттар топтамасын беру болып табылады. Көрсетілетін қызметті беруші басшысына тапсырылған құжаттар топтамасы осы Регламенттің 5-тармағында көрсетілген 2 - іс-қимылды бастауға негіз болып табылады.</w:t>
      </w:r>
    </w:p>
    <w:bookmarkEnd w:id="17"/>
    <w:bookmarkStart w:name="z34" w:id="18"/>
    <w:p>
      <w:pPr>
        <w:spacing w:after="0"/>
        <w:ind w:left="0"/>
        <w:jc w:val="both"/>
      </w:pPr>
      <w:r>
        <w:rPr>
          <w:rFonts w:ascii="Times New Roman"/>
          <w:b w:val="false"/>
          <w:i w:val="false"/>
          <w:color w:val="000000"/>
          <w:sz w:val="28"/>
        </w:rPr>
        <w:t xml:space="preserve">
      Осы Регламенттің 5-тармағында көрсетілген 2 - іс-қимыл бойынша нәтиже көрсетілетін қызметті беруші басшысының бұрыштама қойылған құжаттарды көрсетілетін қызметті беруші бөлім басшысына беруі болып табылады, ол осы Регламенттің 5-тармағында көрсетілген 3 - іс-қимылды орындауға негіз болып табылады. </w:t>
      </w:r>
    </w:p>
    <w:bookmarkEnd w:id="18"/>
    <w:bookmarkStart w:name="z35" w:id="19"/>
    <w:p>
      <w:pPr>
        <w:spacing w:after="0"/>
        <w:ind w:left="0"/>
        <w:jc w:val="both"/>
      </w:pPr>
      <w:r>
        <w:rPr>
          <w:rFonts w:ascii="Times New Roman"/>
          <w:b w:val="false"/>
          <w:i w:val="false"/>
          <w:color w:val="000000"/>
          <w:sz w:val="28"/>
        </w:rPr>
        <w:t>
      Осы Регламенттің 5-тармағында көрсетілген 3 - іс-қимыл бойынша нәтиже қызмет беруші бөлім басшысы бұрыштамасы қойылған құжаттарды қызмет беруші бөлім маманына беруі болып табылады, олар осы Регламенттің 5-тармағында көрсетілген 4 - іс-қимылды бастауға негіз болады.</w:t>
      </w:r>
    </w:p>
    <w:bookmarkEnd w:id="19"/>
    <w:bookmarkStart w:name="z36" w:id="20"/>
    <w:p>
      <w:pPr>
        <w:spacing w:after="0"/>
        <w:ind w:left="0"/>
        <w:jc w:val="both"/>
      </w:pPr>
      <w:r>
        <w:rPr>
          <w:rFonts w:ascii="Times New Roman"/>
          <w:b w:val="false"/>
          <w:i w:val="false"/>
          <w:color w:val="000000"/>
          <w:sz w:val="28"/>
        </w:rPr>
        <w:t>
      Осы Регламенттің 5-тармағында көрсетілген 4 - іс-қимыл бойынша нәтиже қызмет беруші бөлім маманының осы мемлекеттік көрсетілетін қызметтің нәтижесін дайындауы болып табылады, ол осы Регламенттің 5-тармағында көрсетілген 5 - іс-қимылды орындауға негіз болып табылады.</w:t>
      </w:r>
    </w:p>
    <w:bookmarkEnd w:id="20"/>
    <w:bookmarkStart w:name="z37" w:id="21"/>
    <w:p>
      <w:pPr>
        <w:spacing w:after="0"/>
        <w:ind w:left="0"/>
        <w:jc w:val="both"/>
      </w:pPr>
      <w:r>
        <w:rPr>
          <w:rFonts w:ascii="Times New Roman"/>
          <w:b w:val="false"/>
          <w:i w:val="false"/>
          <w:color w:val="000000"/>
          <w:sz w:val="28"/>
        </w:rPr>
        <w:t>
      Осы Регламенттің 5-тармағында көрсетілген 5 - іс-қимыл бойынша нәтиже қызмет беруші басшысының мемлекеттік қызмет көрсетудің нәтижесіне қол қоюы болып табылады, ол осы Регламенттің 5-тармағында көрсетілген 6-іс-қимылды орындауға негіз болып табылады.</w:t>
      </w:r>
    </w:p>
    <w:bookmarkEnd w:id="21"/>
    <w:bookmarkStart w:name="z38" w:id="2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6 - іс-қимыл бойынша нәтиже көрсетілетін қызметті беруші басшысының қолы қойылған мемлекеттік көрсетілетін қызмет нәтижесін қызмет алушыға жолдау болып табылады.</w:t>
      </w:r>
    </w:p>
    <w:bookmarkEnd w:id="22"/>
    <w:bookmarkStart w:name="z39" w:id="2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23"/>
    <w:bookmarkStart w:name="z40" w:id="24"/>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4"/>
    <w:bookmarkStart w:name="z41" w:id="25"/>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25"/>
    <w:bookmarkStart w:name="z42" w:id="26"/>
    <w:p>
      <w:pPr>
        <w:spacing w:after="0"/>
        <w:ind w:left="0"/>
        <w:jc w:val="both"/>
      </w:pPr>
      <w:r>
        <w:rPr>
          <w:rFonts w:ascii="Times New Roman"/>
          <w:b w:val="false"/>
          <w:i w:val="false"/>
          <w:color w:val="000000"/>
          <w:sz w:val="28"/>
        </w:rPr>
        <w:t>
      2) көрсетілетін қызметті беруші басшысы;</w:t>
      </w:r>
    </w:p>
    <w:bookmarkEnd w:id="26"/>
    <w:bookmarkStart w:name="z43" w:id="27"/>
    <w:p>
      <w:pPr>
        <w:spacing w:after="0"/>
        <w:ind w:left="0"/>
        <w:jc w:val="both"/>
      </w:pPr>
      <w:r>
        <w:rPr>
          <w:rFonts w:ascii="Times New Roman"/>
          <w:b w:val="false"/>
          <w:i w:val="false"/>
          <w:color w:val="000000"/>
          <w:sz w:val="28"/>
        </w:rPr>
        <w:t>
      3) көрсетілетін қызметті беруші бөлімінің басшысы;</w:t>
      </w:r>
    </w:p>
    <w:bookmarkEnd w:id="27"/>
    <w:bookmarkStart w:name="z44" w:id="28"/>
    <w:p>
      <w:pPr>
        <w:spacing w:after="0"/>
        <w:ind w:left="0"/>
        <w:jc w:val="both"/>
      </w:pPr>
      <w:r>
        <w:rPr>
          <w:rFonts w:ascii="Times New Roman"/>
          <w:b w:val="false"/>
          <w:i w:val="false"/>
          <w:color w:val="000000"/>
          <w:sz w:val="28"/>
        </w:rPr>
        <w:t>
      4) көрсетілетін қызметті беруші бөлімінің маманы.</w:t>
      </w:r>
    </w:p>
    <w:bookmarkEnd w:id="28"/>
    <w:bookmarkStart w:name="z45" w:id="29"/>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29"/>
    <w:bookmarkStart w:name="z46" w:id="30"/>
    <w:p>
      <w:pPr>
        <w:spacing w:after="0"/>
        <w:ind w:left="0"/>
        <w:jc w:val="both"/>
      </w:pPr>
      <w:r>
        <w:rPr>
          <w:rFonts w:ascii="Times New Roman"/>
          <w:b w:val="false"/>
          <w:i w:val="false"/>
          <w:color w:val="000000"/>
          <w:sz w:val="28"/>
        </w:rPr>
        <w:t>
      1) көрсетілетін қызметті алушының (немесе уәкілетті өкілінің) құжаттарын қабылдау және өтінішін кіріс құжаттары журналына тіркеу және құжаттарды көрсетілетін қызметті беруші басшысына беру. Орындалу ұзақтығы – 10 (он) минут;</w:t>
      </w:r>
    </w:p>
    <w:bookmarkEnd w:id="30"/>
    <w:bookmarkStart w:name="z47" w:id="31"/>
    <w:p>
      <w:pPr>
        <w:spacing w:after="0"/>
        <w:ind w:left="0"/>
        <w:jc w:val="both"/>
      </w:pPr>
      <w:r>
        <w:rPr>
          <w:rFonts w:ascii="Times New Roman"/>
          <w:b w:val="false"/>
          <w:i w:val="false"/>
          <w:color w:val="000000"/>
          <w:sz w:val="28"/>
        </w:rPr>
        <w:t>
      2) 1-шарт - көрсетілетін қызметті алушы (немесе уәкілетті өкілі) құжаттар топтамасын толық ұсынбаған жағдайда, екі жұмыс күні ішінде өтiнiштi одан әрi қараудан жазбаша дәлелдi түрде бас тартылады;</w:t>
      </w:r>
    </w:p>
    <w:bookmarkEnd w:id="31"/>
    <w:bookmarkStart w:name="z48" w:id="32"/>
    <w:p>
      <w:pPr>
        <w:spacing w:after="0"/>
        <w:ind w:left="0"/>
        <w:jc w:val="both"/>
      </w:pPr>
      <w:r>
        <w:rPr>
          <w:rFonts w:ascii="Times New Roman"/>
          <w:b w:val="false"/>
          <w:i w:val="false"/>
          <w:color w:val="000000"/>
          <w:sz w:val="28"/>
        </w:rPr>
        <w:t>
      3) көрсетілетін қызметті беруші басшысының құжаттарды қарауы, көрсетілетін қызметті беруші бөлім басшысына құжаттарды беруі. Орындалу ұзақтығы - 15 (он бес) минут;</w:t>
      </w:r>
    </w:p>
    <w:bookmarkEnd w:id="32"/>
    <w:bookmarkStart w:name="z49" w:id="33"/>
    <w:p>
      <w:pPr>
        <w:spacing w:after="0"/>
        <w:ind w:left="0"/>
        <w:jc w:val="both"/>
      </w:pPr>
      <w:r>
        <w:rPr>
          <w:rFonts w:ascii="Times New Roman"/>
          <w:b w:val="false"/>
          <w:i w:val="false"/>
          <w:color w:val="000000"/>
          <w:sz w:val="28"/>
        </w:rPr>
        <w:t>
      4) көрсетілетін қызметті беруші бөлім басшысының құжаттарды қарауы, көрсетілетін қызметті беруші бөлім маманына құжаттарды беруі. Орындалу ұзақтығы - 15 (он бес) минут;</w:t>
      </w:r>
    </w:p>
    <w:bookmarkEnd w:id="33"/>
    <w:bookmarkStart w:name="z50" w:id="34"/>
    <w:p>
      <w:pPr>
        <w:spacing w:after="0"/>
        <w:ind w:left="0"/>
        <w:jc w:val="both"/>
      </w:pPr>
      <w:r>
        <w:rPr>
          <w:rFonts w:ascii="Times New Roman"/>
          <w:b w:val="false"/>
          <w:i w:val="false"/>
          <w:color w:val="000000"/>
          <w:sz w:val="28"/>
        </w:rPr>
        <w:t>
      5) көрсетілетін қызметті беруші бөлімі маманының құжаттардың Стандарттың 9-тармағында қарастырылған талаптарға сәйкестігін қарауы және мемлекеттік көрсетілетін қызмет нәтижесін дайындауы. Орындалу ұзақтығы - 7 (жеті) жұмыс күні;</w:t>
      </w:r>
    </w:p>
    <w:bookmarkEnd w:id="34"/>
    <w:bookmarkStart w:name="z51" w:id="35"/>
    <w:p>
      <w:pPr>
        <w:spacing w:after="0"/>
        <w:ind w:left="0"/>
        <w:jc w:val="both"/>
      </w:pPr>
      <w:r>
        <w:rPr>
          <w:rFonts w:ascii="Times New Roman"/>
          <w:b w:val="false"/>
          <w:i w:val="false"/>
          <w:color w:val="000000"/>
          <w:sz w:val="28"/>
        </w:rPr>
        <w:t>
      6) көрсетілетін қызметті беруші басшысының мемлекеттік қызмет көрсету нәтижесіне қол қоюы. Орындалу ұзақтығы - 1 (бір) жұмыс күні;</w:t>
      </w:r>
    </w:p>
    <w:bookmarkEnd w:id="35"/>
    <w:bookmarkStart w:name="z52" w:id="36"/>
    <w:p>
      <w:pPr>
        <w:spacing w:after="0"/>
        <w:ind w:left="0"/>
        <w:jc w:val="both"/>
      </w:pPr>
      <w:r>
        <w:rPr>
          <w:rFonts w:ascii="Times New Roman"/>
          <w:b w:val="false"/>
          <w:i w:val="false"/>
          <w:color w:val="000000"/>
          <w:sz w:val="28"/>
        </w:rPr>
        <w:t>
      7) көрсетілетін қызметті беруші басшысының қолы қойылған мемлекеттік көрсетілетін қызмет нәтижесін көрсетілетін қызметті алушыға жолдау. Орындалу ұзақтығы - 1 (бір) жұмыс күні.</w:t>
      </w:r>
    </w:p>
    <w:bookmarkEnd w:id="36"/>
    <w:bookmarkStart w:name="z53" w:id="37"/>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7"/>
    <w:bookmarkStart w:name="z54" w:id="38"/>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беруші мен көрсетілетін қызметті алушы рәсімдерінің (іс-қимылдар) реттілігі:</w:t>
      </w:r>
    </w:p>
    <w:bookmarkEnd w:id="38"/>
    <w:bookmarkStart w:name="z55" w:id="39"/>
    <w:p>
      <w:pPr>
        <w:spacing w:after="0"/>
        <w:ind w:left="0"/>
        <w:jc w:val="both"/>
      </w:pPr>
      <w:r>
        <w:rPr>
          <w:rFonts w:ascii="Times New Roman"/>
          <w:b w:val="false"/>
          <w:i w:val="false"/>
          <w:color w:val="000000"/>
          <w:sz w:val="28"/>
        </w:rPr>
        <w:t>
      1) көрсетілетін қызметті алушы (немесе уәкілетті өкілі) жеке сәйкестендіру нөмірі бизнес-сәйкестендіру нөмірі (бұдан әрі – ЖСН/БСН) және парольдің көмегімен порталда тіркеуді жүзеге асырады (порталда тіркелмеген көрсетілетін қызметті алушылар үшін жүзеге асырылады);</w:t>
      </w:r>
    </w:p>
    <w:bookmarkEnd w:id="39"/>
    <w:bookmarkStart w:name="z56" w:id="40"/>
    <w:p>
      <w:pPr>
        <w:spacing w:after="0"/>
        <w:ind w:left="0"/>
        <w:jc w:val="both"/>
      </w:pPr>
      <w:r>
        <w:rPr>
          <w:rFonts w:ascii="Times New Roman"/>
          <w:b w:val="false"/>
          <w:i w:val="false"/>
          <w:color w:val="000000"/>
          <w:sz w:val="28"/>
        </w:rPr>
        <w:t xml:space="preserve">
      2) 1-процесс - көрсетілетін қызметті алушының (немесе уәкілетті өкілінің) мемлекеттік көрсетілетін қызметті алу үшін ЖСН/БСН мен парольді порталға енгізуі (авторландыру процесі); </w:t>
      </w:r>
    </w:p>
    <w:bookmarkEnd w:id="40"/>
    <w:bookmarkStart w:name="z57" w:id="41"/>
    <w:p>
      <w:pPr>
        <w:spacing w:after="0"/>
        <w:ind w:left="0"/>
        <w:jc w:val="both"/>
      </w:pPr>
      <w:r>
        <w:rPr>
          <w:rFonts w:ascii="Times New Roman"/>
          <w:b w:val="false"/>
          <w:i w:val="false"/>
          <w:color w:val="000000"/>
          <w:sz w:val="28"/>
        </w:rPr>
        <w:t>
      3) 1-шарт - порталда тіркелген көрсетілетін қызметті алушы туралы деректердің түпнұсқалығын ЖСН/БСН мен пароль арқылы тексеру;</w:t>
      </w:r>
    </w:p>
    <w:bookmarkEnd w:id="41"/>
    <w:bookmarkStart w:name="z58" w:id="42"/>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авторландырудан бас тарту туралы хабарламаны порталда қалыптастыру;</w:t>
      </w:r>
    </w:p>
    <w:bookmarkEnd w:id="42"/>
    <w:bookmarkStart w:name="z59" w:id="43"/>
    <w:p>
      <w:pPr>
        <w:spacing w:after="0"/>
        <w:ind w:left="0"/>
        <w:jc w:val="both"/>
      </w:pPr>
      <w:r>
        <w:rPr>
          <w:rFonts w:ascii="Times New Roman"/>
          <w:b w:val="false"/>
          <w:i w:val="false"/>
          <w:color w:val="000000"/>
          <w:sz w:val="28"/>
        </w:rPr>
        <w:t xml:space="preserve">
      5) 3-процесс - көрсетілетін қызметті алушының (немесе уәкілетті өкілінің) осы Регламентте көрсетілген мемлекеттік қызметті таңдауы, қызметті көрсету үшін сұрау салу нысанын экранға шығаруы және оның құрылымы мен форматтық талаптарын ескере отырып,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сұрау салу нысанына қажетті электрондық түрдегі құжаттардың көшірмелерін тіркеп, мемлекеттік қызметті алушының нысанды толтыруы (деректерді енгізуі), сондай-ақ көрсетілетін қызметті алушының сұрау салуды куәландыру (қол қою) үшін ЭЦҚ тіркеу куәлігін таңдауы;</w:t>
      </w:r>
    </w:p>
    <w:bookmarkEnd w:id="43"/>
    <w:bookmarkStart w:name="z60" w:id="44"/>
    <w:p>
      <w:pPr>
        <w:spacing w:after="0"/>
        <w:ind w:left="0"/>
        <w:jc w:val="both"/>
      </w:pPr>
      <w:r>
        <w:rPr>
          <w:rFonts w:ascii="Times New Roman"/>
          <w:b w:val="false"/>
          <w:i w:val="false"/>
          <w:color w:val="000000"/>
          <w:sz w:val="28"/>
        </w:rPr>
        <w:t xml:space="preserve">
      6) 2-шарт - порталда ЭЦҚ тіркеу куәлігінің қолданылу мерзімін және кері қайтарып алынған (күші жойылған) тіркеу куәліктерінің тізімінде болмауын, сондай-ақ сәйкестендіру деректерінің сәйкес келуін тексеру; </w:t>
      </w:r>
    </w:p>
    <w:bookmarkEnd w:id="44"/>
    <w:bookmarkStart w:name="z61" w:id="45"/>
    <w:p>
      <w:pPr>
        <w:spacing w:after="0"/>
        <w:ind w:left="0"/>
        <w:jc w:val="both"/>
      </w:pPr>
      <w:r>
        <w:rPr>
          <w:rFonts w:ascii="Times New Roman"/>
          <w:b w:val="false"/>
          <w:i w:val="false"/>
          <w:color w:val="000000"/>
          <w:sz w:val="28"/>
        </w:rPr>
        <w:t xml:space="preserve">
      7) 4-процесс – көрсетілетін қызметті алушының ЭЦҚ түпнұсқалылығын расталмауына байланысты сұрау салынған қызметтен бас тарту туралы хабарламаны қалыптастыру; </w:t>
      </w:r>
    </w:p>
    <w:bookmarkEnd w:id="45"/>
    <w:bookmarkStart w:name="z62" w:id="46"/>
    <w:p>
      <w:pPr>
        <w:spacing w:after="0"/>
        <w:ind w:left="0"/>
        <w:jc w:val="both"/>
      </w:pPr>
      <w:r>
        <w:rPr>
          <w:rFonts w:ascii="Times New Roman"/>
          <w:b w:val="false"/>
          <w:i w:val="false"/>
          <w:color w:val="000000"/>
          <w:sz w:val="28"/>
        </w:rPr>
        <w:t xml:space="preserve">
      8) 5-процесс – көрсетілетін қызметті алушының ЭЦҚ арқылы мемлекеттік көрсетілетін қызметті алу үшін сұрау салуды куәландыру және электрондық құжатты (сұрау салуды) көрсетілетін қызметті берушінің өңдеуі үшін "электрондық үкіметтің" шлюзі (бұдан әрі – ЭҮШ) арқылы көрсетілетін қызметті берушінің автоматтандырылған жұмыс орнына (бұдан әрі – АЖО) жіберу; </w:t>
      </w:r>
    </w:p>
    <w:bookmarkEnd w:id="46"/>
    <w:bookmarkStart w:name="z63" w:id="47"/>
    <w:p>
      <w:pPr>
        <w:spacing w:after="0"/>
        <w:ind w:left="0"/>
        <w:jc w:val="both"/>
      </w:pPr>
      <w:r>
        <w:rPr>
          <w:rFonts w:ascii="Times New Roman"/>
          <w:b w:val="false"/>
          <w:i w:val="false"/>
          <w:color w:val="000000"/>
          <w:sz w:val="28"/>
        </w:rPr>
        <w:t>
      9) 6-процесс – электрондық құжатты көрсетілетін қызметті берушінің АЖО-на тіркеу;</w:t>
      </w:r>
    </w:p>
    <w:bookmarkEnd w:id="47"/>
    <w:bookmarkStart w:name="z64" w:id="48"/>
    <w:p>
      <w:pPr>
        <w:spacing w:after="0"/>
        <w:ind w:left="0"/>
        <w:jc w:val="both"/>
      </w:pPr>
      <w:r>
        <w:rPr>
          <w:rFonts w:ascii="Times New Roman"/>
          <w:b w:val="false"/>
          <w:i w:val="false"/>
          <w:color w:val="000000"/>
          <w:sz w:val="28"/>
        </w:rPr>
        <w:t>
      10) 3-шарт – көрсетілетін қызметті берушінің электрондық құжаттың мемлекеттік қызмет көрсету негіздеріне сәйкестігін тексеруі (өңдеуі);</w:t>
      </w:r>
    </w:p>
    <w:bookmarkEnd w:id="48"/>
    <w:bookmarkStart w:name="z65" w:id="49"/>
    <w:p>
      <w:pPr>
        <w:spacing w:after="0"/>
        <w:ind w:left="0"/>
        <w:jc w:val="both"/>
      </w:pPr>
      <w:r>
        <w:rPr>
          <w:rFonts w:ascii="Times New Roman"/>
          <w:b w:val="false"/>
          <w:i w:val="false"/>
          <w:color w:val="000000"/>
          <w:sz w:val="28"/>
        </w:rPr>
        <w:t>
      11) 7-процесс – орын алған бұзушылықтарға байланысты сұрау салынған мемлекеттік қызмет көрсетуден бас тарту туралы хабарламаны қалыптастыру;</w:t>
      </w:r>
    </w:p>
    <w:bookmarkEnd w:id="49"/>
    <w:bookmarkStart w:name="z66" w:id="50"/>
    <w:p>
      <w:pPr>
        <w:spacing w:after="0"/>
        <w:ind w:left="0"/>
        <w:jc w:val="both"/>
      </w:pPr>
      <w:r>
        <w:rPr>
          <w:rFonts w:ascii="Times New Roman"/>
          <w:b w:val="false"/>
          <w:i w:val="false"/>
          <w:color w:val="000000"/>
          <w:sz w:val="28"/>
        </w:rPr>
        <w:t>
      12) 8-процесс – көрсетілетін қызметті алушыға (немесе уәкілетті өкіліне) көрсетілетін қызметті берушінің ЭЦҚ қойылған куәлік (электронды нұсқасындағы) беру.</w:t>
      </w:r>
    </w:p>
    <w:bookmarkEnd w:id="50"/>
    <w:bookmarkStart w:name="z67" w:id="51"/>
    <w:p>
      <w:pPr>
        <w:spacing w:after="0"/>
        <w:ind w:left="0"/>
        <w:jc w:val="both"/>
      </w:pPr>
      <w:r>
        <w:rPr>
          <w:rFonts w:ascii="Times New Roman"/>
          <w:b w:val="false"/>
          <w:i w:val="false"/>
          <w:color w:val="000000"/>
          <w:sz w:val="28"/>
        </w:rPr>
        <w:t xml:space="preserve">
      Портал арқылы мемлекеттік қызмет көрсету кезінде жүгіну тәртібі және көрсетілетін қызметті беруші мен көрсетілетін қызмет алушы рәсімдерінің (іс-қимылдарының) реттілік тәртібі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p>
    <w:bookmarkEnd w:id="51"/>
    <w:bookmarkStart w:name="z68" w:id="52"/>
    <w:p>
      <w:pPr>
        <w:spacing w:after="0"/>
        <w:ind w:left="0"/>
        <w:jc w:val="both"/>
      </w:pPr>
      <w:r>
        <w:rPr>
          <w:rFonts w:ascii="Times New Roman"/>
          <w:b w:val="false"/>
          <w:i w:val="false"/>
          <w:color w:val="000000"/>
          <w:sz w:val="28"/>
        </w:rPr>
        <w:t xml:space="preserve">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ақпараттық жүйелерді пайдалану тәртібі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 xml:space="preserve">уақытша әкету құқығына куәлік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 қосымша</w:t>
            </w:r>
          </w:p>
        </w:tc>
      </w:tr>
    </w:tbl>
    <w:bookmarkStart w:name="z70" w:id="53"/>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53"/>
    <w:bookmarkStart w:name="z7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5"/>
    <w:p>
      <w:pPr>
        <w:spacing w:after="0"/>
        <w:ind w:left="0"/>
        <w:jc w:val="left"/>
      </w:pPr>
      <w:r>
        <w:rPr>
          <w:rFonts w:ascii="Times New Roman"/>
          <w:b/>
          <w:i w:val="false"/>
          <w:color w:val="000000"/>
        </w:rPr>
        <w:t xml:space="preserve"> Шартты белгілер:</w:t>
      </w:r>
    </w:p>
    <w:bookmarkEnd w:id="55"/>
    <w:bookmarkStart w:name="z73"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2644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r>
              <w:br/>
            </w:r>
            <w:r>
              <w:rPr>
                <w:rFonts w:ascii="Times New Roman"/>
                <w:b w:val="false"/>
                <w:i w:val="false"/>
                <w:color w:val="000000"/>
                <w:sz w:val="20"/>
              </w:rPr>
              <w:t xml:space="preserve">уақытша әкету құқығына куәлік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2 қосымша</w:t>
            </w:r>
          </w:p>
        </w:tc>
      </w:tr>
    </w:tbl>
    <w:bookmarkStart w:name="z75" w:id="57"/>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57"/>
    <w:bookmarkStart w:name="z76" w:id="58"/>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w:t>
      </w:r>
    </w:p>
    <w:bookmarkEnd w:id="58"/>
    <w:bookmarkStart w:name="z7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0"/>
    <w:p>
      <w:pPr>
        <w:spacing w:after="0"/>
        <w:ind w:left="0"/>
        <w:jc w:val="left"/>
      </w:pPr>
      <w:r>
        <w:rPr>
          <w:rFonts w:ascii="Times New Roman"/>
          <w:b/>
          <w:i w:val="false"/>
          <w:color w:val="000000"/>
        </w:rPr>
        <w:t xml:space="preserve"> 2) портал арқылы мемлекеттік қызмет көрсету кезінде</w:t>
      </w:r>
    </w:p>
    <w:bookmarkEnd w:id="60"/>
    <w:bookmarkStart w:name="z79"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2"/>
    <w:p>
      <w:pPr>
        <w:spacing w:after="0"/>
        <w:ind w:left="0"/>
        <w:jc w:val="left"/>
      </w:pPr>
      <w:r>
        <w:rPr>
          <w:rFonts w:ascii="Times New Roman"/>
          <w:b/>
          <w:i w:val="false"/>
          <w:color w:val="000000"/>
        </w:rPr>
        <w:t xml:space="preserve"> Шартты белгілер:</w:t>
      </w:r>
    </w:p>
    <w:bookmarkEnd w:id="62"/>
    <w:bookmarkStart w:name="z81"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7597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597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221 қаулысымен</w:t>
            </w:r>
            <w:r>
              <w:br/>
            </w:r>
            <w:r>
              <w:rPr>
                <w:rFonts w:ascii="Times New Roman"/>
                <w:b w:val="false"/>
                <w:i w:val="false"/>
                <w:color w:val="000000"/>
                <w:sz w:val="20"/>
              </w:rPr>
              <w:t>бекітілген</w:t>
            </w:r>
          </w:p>
        </w:tc>
      </w:tr>
    </w:tbl>
    <w:bookmarkStart w:name="z87" w:id="64"/>
    <w:p>
      <w:pPr>
        <w:spacing w:after="0"/>
        <w:ind w:left="0"/>
        <w:jc w:val="left"/>
      </w:pPr>
      <w:r>
        <w:rPr>
          <w:rFonts w:ascii="Times New Roman"/>
          <w:b/>
          <w:i w:val="false"/>
          <w:color w:val="000000"/>
        </w:rPr>
        <w:t xml:space="preserve">  "Жергілікті маңызы бар тарих және мәдениет ескерткіштерінде ғылыми-реставрациялау жұмыстарын жүргізуге келісім беру" мемлекеттік көрсетілетін қызмет регламенті</w:t>
      </w:r>
      <w:r>
        <w:br/>
      </w:r>
      <w:r>
        <w:rPr>
          <w:rFonts w:ascii="Times New Roman"/>
          <w:b/>
          <w:i w:val="false"/>
          <w:color w:val="000000"/>
        </w:rPr>
        <w:t>1. Жалпы ережелер</w:t>
      </w:r>
    </w:p>
    <w:bookmarkEnd w:id="64"/>
    <w:bookmarkStart w:name="z89" w:id="65"/>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Жергілікті маңызы бар тарих және мәдениет ескерткіштерінде ғылыми-реставрациялау жұмыстарын жүргізуге келісім беру" мемлекеттік көрсетілетін қызметін (бұдан әрі – мемлекеттік көрсетілетін қызмет) облыстың жергiлiктi атқарушы органы (бұдан әрi – көрсетiлетiн қызметтi берушi) көрсетеді.</w:t>
      </w:r>
      <w:r>
        <w:br/>
      </w:r>
      <w:r>
        <w:rPr>
          <w:rFonts w:ascii="Times New Roman"/>
          <w:b w:val="false"/>
          <w:i w:val="false"/>
          <w:color w:val="000000"/>
          <w:sz w:val="28"/>
        </w:rPr>
        <w:t xml:space="preserve">
      </w:t>
      </w:r>
      <w:r>
        <w:rPr>
          <w:rFonts w:ascii="Times New Roman"/>
          <w:b w:val="false"/>
          <w:i w:val="false"/>
          <w:color w:val="000000"/>
          <w:sz w:val="28"/>
        </w:rPr>
        <w:t>Өтініш қабылдау және мемлекеттiк қызмет көрсетудiң нәтижесiн беру:</w:t>
      </w:r>
      <w:r>
        <w:br/>
      </w:r>
      <w:r>
        <w:rPr>
          <w:rFonts w:ascii="Times New Roman"/>
          <w:b w:val="false"/>
          <w:i w:val="false"/>
          <w:color w:val="000000"/>
          <w:sz w:val="28"/>
        </w:rPr>
        <w:t xml:space="preserve">
      </w:t>
      </w:r>
      <w:r>
        <w:rPr>
          <w:rFonts w:ascii="Times New Roman"/>
          <w:b w:val="false"/>
          <w:i w:val="false"/>
          <w:color w:val="000000"/>
          <w:sz w:val="28"/>
        </w:rPr>
        <w:t>көрсетiлетiн қызметтi берушiнің кеңсесі;</w:t>
      </w:r>
      <w:r>
        <w:br/>
      </w:r>
      <w:r>
        <w:rPr>
          <w:rFonts w:ascii="Times New Roman"/>
          <w:b w:val="false"/>
          <w:i w:val="false"/>
          <w:color w:val="000000"/>
          <w:sz w:val="28"/>
        </w:rPr>
        <w:t xml:space="preserve">
      </w:t>
      </w:r>
      <w:r>
        <w:rPr>
          <w:rFonts w:ascii="Times New Roman"/>
          <w:b w:val="false"/>
          <w:i w:val="false"/>
          <w:color w:val="000000"/>
          <w:sz w:val="28"/>
        </w:rPr>
        <w:t>2) www.egov.kz "электрондық үкiмет", www.elicense.kz веб-порталдары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Мемлекеттiк қызмет көрсету нысаны: электронды (iшiнара автоматтандырылған) және (немесе) қағаз.</w:t>
      </w:r>
      <w:r>
        <w:br/>
      </w:r>
      <w:r>
        <w:rPr>
          <w:rFonts w:ascii="Times New Roman"/>
          <w:b w:val="false"/>
          <w:i w:val="false"/>
          <w:color w:val="000000"/>
          <w:sz w:val="28"/>
        </w:rPr>
        <w:t xml:space="preserve">
      </w:t>
      </w:r>
      <w:r>
        <w:rPr>
          <w:rFonts w:ascii="Times New Roman"/>
          <w:b w:val="false"/>
          <w:i w:val="false"/>
          <w:color w:val="000000"/>
          <w:sz w:val="28"/>
        </w:rPr>
        <w:t>3. Мемлекеттiк қызмет көрсетудiң нәтижесi - жергiлiктi маңызы бар тарих және мәдениет ескерткiштерiнде ғылыми-реставрациялау жұмыстарын жүргiзуге келiсiм хатын беру.</w:t>
      </w:r>
      <w:r>
        <w:br/>
      </w:r>
      <w:r>
        <w:rPr>
          <w:rFonts w:ascii="Times New Roman"/>
          <w:b w:val="false"/>
          <w:i w:val="false"/>
          <w:color w:val="000000"/>
          <w:sz w:val="28"/>
        </w:rPr>
        <w:t xml:space="preserve">
      </w:t>
      </w:r>
      <w:r>
        <w:rPr>
          <w:rFonts w:ascii="Times New Roman"/>
          <w:b w:val="false"/>
          <w:i w:val="false"/>
          <w:color w:val="000000"/>
          <w:sz w:val="28"/>
        </w:rPr>
        <w:t xml:space="preserve">Мемлекеттiк қызмет көрсетудiң нәтижесiн беру нысаны: электронды және (немесе) қағаз түрінде. </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мемлекеттік қызметті көрсету нәтижесін алуға өтінішін қағаз нұсқасында ұсынған жағдайда, мемлекеттік қызметті көрсету нәтижесі электрондық форматта ресімделеді, басып шығарылады, мөрмен және көрсетілетін қызметті берушінің уәкілетті тұлғасының қолымен куәландырылады.</w:t>
      </w:r>
      <w:r>
        <w:br/>
      </w:r>
      <w:r>
        <w:rPr>
          <w:rFonts w:ascii="Times New Roman"/>
          <w:b w:val="false"/>
          <w:i w:val="false"/>
          <w:color w:val="000000"/>
          <w:sz w:val="28"/>
        </w:rPr>
        <w:t xml:space="preserve">
      </w:t>
      </w:r>
      <w:r>
        <w:rPr>
          <w:rFonts w:ascii="Times New Roman"/>
          <w:b w:val="false"/>
          <w:i w:val="false"/>
          <w:color w:val="000000"/>
          <w:sz w:val="28"/>
        </w:rPr>
        <w:t>Порталда мемлекеттiк көрсетiлетiн қызметтiң нәтижесi көрсетілетін қызметті берушінің уәкілетті тұлғасының электрондық цифрлық қолтаңбасы (бұдан әрi - ЭЦҚ) қойылған электрондық құжат нысанында көрсетілетін қызметті алушының "жеке кабинетiне" жолданып, сақталады.</w:t>
      </w:r>
    </w:p>
    <w:bookmarkEnd w:id="65"/>
    <w:bookmarkStart w:name="z98" w:id="6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6"/>
    <w:bookmarkStart w:name="z99" w:id="67"/>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оның уәкілетті өкiлiнің) Қазақстан Республикасы Мәдениет және спорт министрінің 2015 жылғы 22 сәуірдегі № 146 бұйрығымен бекітілген "Жергiлiктi маңызы бар тарих және мәдениет ескерткiштерiнде ғылыми-реставрациялау жұмыстарын жүргiзуге келiсiм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(бұдан әрі - Стандарт) белгіленген нысан бойынша өтініштің немесе электрондық құжат нысанындағы сұраудың болуы негіздеме болып табылады. </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рәсімдер (іс-қимылдардың) мазмұны және олардың орындалу ұзақтығы:</w:t>
      </w:r>
      <w:r>
        <w:br/>
      </w:r>
      <w:r>
        <w:rPr>
          <w:rFonts w:ascii="Times New Roman"/>
          <w:b w:val="false"/>
          <w:i w:val="false"/>
          <w:color w:val="000000"/>
          <w:sz w:val="28"/>
        </w:rPr>
        <w:t xml:space="preserve">
      </w:t>
      </w:r>
      <w:r>
        <w:rPr>
          <w:rFonts w:ascii="Times New Roman"/>
          <w:b w:val="false"/>
          <w:i w:val="false"/>
          <w:color w:val="000000"/>
          <w:sz w:val="28"/>
        </w:rPr>
        <w:t>1 - іс-қимыл- көрсететін қызметті беруші кеңсесі қызметкерінің құжаттарды қабылдауы және тіркеуі, қызмет беруші басшысына құжаттарды беруі.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 іс-қимыл - көрсетілетін қызметті беруші басшысының құжаттарды қарауы, көрсетілетін қызметті берушінің бөлім басшысынақұжаттарды беруі. Орындалу ұзақтығы - 40 (қырық) минут;</w:t>
      </w:r>
      <w:r>
        <w:br/>
      </w:r>
      <w:r>
        <w:rPr>
          <w:rFonts w:ascii="Times New Roman"/>
          <w:b w:val="false"/>
          <w:i w:val="false"/>
          <w:color w:val="000000"/>
          <w:sz w:val="28"/>
        </w:rPr>
        <w:t xml:space="preserve">
      </w:t>
      </w:r>
      <w:r>
        <w:rPr>
          <w:rFonts w:ascii="Times New Roman"/>
          <w:b w:val="false"/>
          <w:i w:val="false"/>
          <w:color w:val="000000"/>
          <w:sz w:val="28"/>
        </w:rPr>
        <w:t>3-іс-қимыл - көрсетілетін қызметті беруш і бөлім басшысының құжаттарды қарауы, көрсетілетін қызметті беруші бөлімінің маманына құжаттарды беруі. Орындалу ұзақтығы - 30 (отыз) минут;</w:t>
      </w:r>
      <w:r>
        <w:br/>
      </w:r>
      <w:r>
        <w:rPr>
          <w:rFonts w:ascii="Times New Roman"/>
          <w:b w:val="false"/>
          <w:i w:val="false"/>
          <w:color w:val="000000"/>
          <w:sz w:val="28"/>
        </w:rPr>
        <w:t xml:space="preserve">
      </w:t>
      </w:r>
      <w:r>
        <w:rPr>
          <w:rFonts w:ascii="Times New Roman"/>
          <w:b w:val="false"/>
          <w:i w:val="false"/>
          <w:color w:val="000000"/>
          <w:sz w:val="28"/>
        </w:rPr>
        <w:t xml:space="preserve">4- іс- қимыл -көрсетілетін қызметті беруші бөлімі маманының құжаттардың Стандарттының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 талаптарға сәйкес келуін қарауы және мемлекеттік көрсетілетін қызметтіңнәтижесін дайындауы. Орындалу ұзақтығы - 13 (он үш) жұмыс күні;</w:t>
      </w:r>
      <w:r>
        <w:br/>
      </w:r>
      <w:r>
        <w:rPr>
          <w:rFonts w:ascii="Times New Roman"/>
          <w:b w:val="false"/>
          <w:i w:val="false"/>
          <w:color w:val="000000"/>
          <w:sz w:val="28"/>
        </w:rPr>
        <w:t xml:space="preserve">
      </w:t>
      </w:r>
      <w:r>
        <w:rPr>
          <w:rFonts w:ascii="Times New Roman"/>
          <w:b w:val="false"/>
          <w:i w:val="false"/>
          <w:color w:val="000000"/>
          <w:sz w:val="28"/>
        </w:rPr>
        <w:t>5- іс-қимыл -көрсетілетін қызметті беруші басшысының мемлекеттік көрсетілетін қызмет нәтижесіне қол қоюы. Орындалу ұзақтығы- 20 (жиырма) минут;</w:t>
      </w:r>
      <w:r>
        <w:br/>
      </w:r>
      <w:r>
        <w:rPr>
          <w:rFonts w:ascii="Times New Roman"/>
          <w:b w:val="false"/>
          <w:i w:val="false"/>
          <w:color w:val="000000"/>
          <w:sz w:val="28"/>
        </w:rPr>
        <w:t xml:space="preserve">
      </w:t>
      </w:r>
      <w:r>
        <w:rPr>
          <w:rFonts w:ascii="Times New Roman"/>
          <w:b w:val="false"/>
          <w:i w:val="false"/>
          <w:color w:val="000000"/>
          <w:sz w:val="28"/>
        </w:rPr>
        <w:t>6- іс- қимыл -көрсетілетін қызметті алушыға көрсетілетін қызметті беруші басшысының қолы қойылған мемлекеттік қызмет көрсету нәтижесін жолдауы. Орындалу ұзақтығы-1(бір) жұмыс күні.</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мерзімі қызмет берушіге құжаттар топтамасы тапсырылған кезден бастап, сондай-ақ порталға жүгінген кезде- 15 (он бес) жұмыс күні.</w:t>
      </w:r>
      <w:r>
        <w:br/>
      </w:r>
      <w:r>
        <w:rPr>
          <w:rFonts w:ascii="Times New Roman"/>
          <w:b w:val="false"/>
          <w:i w:val="false"/>
          <w:color w:val="000000"/>
          <w:sz w:val="28"/>
        </w:rPr>
        <w:t xml:space="preserve">
      </w:t>
      </w:r>
      <w:r>
        <w:rPr>
          <w:rFonts w:ascii="Times New Roman"/>
          <w:b w:val="false"/>
          <w:i w:val="false"/>
          <w:color w:val="000000"/>
          <w:sz w:val="28"/>
        </w:rPr>
        <w:t xml:space="preserve">6. Мемлекеттік қызметті көрсету бойынша рәсімнің (іс-қимылдың) нәтижесі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 іс-қимыл бойынша құжаттар топтамасын қабылдау күні мен уақыты, құжаттарды қабылдағын тұлғаның тегі аты, әкесінің аты (болған жағдайда) көрсетіліп, тіркеу туралы белгі қойылған өтініш көшірмесін қызмет алушыға беру және қызмет беруші басшысына құжаттар топтамасын беруболып табылады. Қызмет беруші басшысына берілген құжаттар топтамасы осы Регламенттің 5 - тармағында көрсетілген 2 - іс-қимылды орындауды бастауға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 тармағында көрсетілген 2 - іс-қимыл нәтижесі көрсетілетін қызметті беруші басшысының құжаттарды қарауы және көрсетілетін қызметті беруші басшысының бұрыштама қойылған құжаттарды көрсетілетін қызмет берушінің бөлімі басшысына беруі болып табылады, олар осы Регламенттің 5 - тармағында көрсетілген 3 - іс-қимылды орындауға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 тармағында көрсетілген 3 - іс-қимыл бойынша нәтиже көрсетілетін қызметті беруші бөлім басшысының құжаттарды қарауыжәне көрсетілетінқызметті беруші бөлімі басшысы қарарымен құжаттарды көрсетілетін қызметті беруші бөлімі маманына беру болып табылады, олар осы Регламенттің 5 - тармағында көрсетілген 4 - іс-қимылды бастауға негіз болады.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 тармағында көрсетілген 4 - іс-қимыл бойынша нәтиже көрсетілетінқызметті беруші бөлімі маманының құжаттардың Стандарттың 9 - тармағында көзделген талаптарға сәйкестігін қарауы және мемлекеттік көрсетілетін қызметтің нәтижесін дайындауы болып табылады, олар осы Регламенттің 5 - тармағында көрсетілген 5 - іс-қимылды бастауға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5 - тармағында көрсетілген 5 - іс-қимыл нәтижесі қызмет беруші басшысының мемлекеттік қызмет нәтижесіне қол қоюы болып табылады, ол осы Регламенттің 5 - тармағында көрсетілген 6 - іс-қимылды орындауға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Осы Регламенттің 5 - тармағында көрсетілген 6 - іс-қимыл бойынша нәтиже көрсетілетін қызмет беруші басшысының қолы қойылған мемлекеттік қызмет көрсету нәтижесін көрсетілетін қызметті алушыға жолдау болып табылады.</w:t>
      </w:r>
    </w:p>
    <w:bookmarkEnd w:id="67"/>
    <w:bookmarkStart w:name="z114" w:id="68"/>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68"/>
    <w:bookmarkStart w:name="z115" w:id="69"/>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2)көрсетілетін қызметті беруші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бөлімінің басшысы;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бөлімінің маманы.</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үшін қажетті рәсімдердің (іс-қимылдардың) сипаттамасы: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құжаттарын қабылдау және өтінішін кіріс құжаттары журналына тіркеу және құжаттарды қызмет беруші басшысына беру. Орындалу ұзақтығы - 15 (он бес) минут;</w:t>
      </w:r>
      <w:r>
        <w:br/>
      </w:r>
      <w:r>
        <w:rPr>
          <w:rFonts w:ascii="Times New Roman"/>
          <w:b w:val="false"/>
          <w:i w:val="false"/>
          <w:color w:val="000000"/>
          <w:sz w:val="28"/>
        </w:rPr>
        <w:t xml:space="preserve">
      </w:t>
      </w:r>
      <w:r>
        <w:rPr>
          <w:rFonts w:ascii="Times New Roman"/>
          <w:b w:val="false"/>
          <w:i w:val="false"/>
          <w:color w:val="000000"/>
          <w:sz w:val="28"/>
        </w:rPr>
        <w:t>2)көрсетілетін қызметті беруші басшысының құжаттарды қарауы, көрсетілетін қызметті беруші бөлім басшысына құжаттарды беруі.Орындалу ұзақтығы - 40 (қырық) минут;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бөлім басшысының құжаттарды қарауы, қызмет беруші бөлім маманына құжаттарды беруі. Орындалу ұзақтығы - 30 (отыз) минут;</w:t>
      </w:r>
      <w:r>
        <w:br/>
      </w:r>
      <w:r>
        <w:rPr>
          <w:rFonts w:ascii="Times New Roman"/>
          <w:b w:val="false"/>
          <w:i w:val="false"/>
          <w:color w:val="000000"/>
          <w:sz w:val="28"/>
        </w:rPr>
        <w:t xml:space="preserve">
      </w:t>
      </w:r>
      <w:r>
        <w:rPr>
          <w:rFonts w:ascii="Times New Roman"/>
          <w:b w:val="false"/>
          <w:i w:val="false"/>
          <w:color w:val="000000"/>
          <w:sz w:val="28"/>
        </w:rPr>
        <w:t xml:space="preserve">4) көрсетілетін қызметті беруші бөлім маманының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талаптарға сәйкестігін қарауы және мемлекеттік көрсетілетін қызметтің нәтижесін дайындауы. Орындалу ұзақтығы - 13 (он үш) жұмыс күні; </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басшысының мемлекеттік қызмет көрсету нәтижесіне қол қоюы. Орындалу ұзақтығы - 20 (жиырма) минут;</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 басшысының қолы қойылған мемлекеттік қызмет көрсету нәтижесін көрсетілетін қызметті алушыға жолдау. Орындалу ұзақтығы - 1 (бір) жұмыс күні. </w:t>
      </w:r>
    </w:p>
    <w:bookmarkEnd w:id="69"/>
    <w:bookmarkStart w:name="z127" w:id="70"/>
    <w:p>
      <w:pPr>
        <w:spacing w:after="0"/>
        <w:ind w:left="0"/>
        <w:jc w:val="left"/>
      </w:pPr>
      <w:r>
        <w:rPr>
          <w:rFonts w:ascii="Times New Roman"/>
          <w:b/>
          <w:i w:val="false"/>
          <w:color w:val="000000"/>
        </w:rPr>
        <w:t xml:space="preserve"> 4. Мемлекеттiк қызмет көрсету процесiнде ақпараттық жүйелердi пайдалану тәртiбiн сипаттау</w:t>
      </w:r>
    </w:p>
    <w:bookmarkEnd w:id="70"/>
    <w:bookmarkStart w:name="z128" w:id="71"/>
    <w:p>
      <w:pPr>
        <w:spacing w:after="0"/>
        <w:ind w:left="0"/>
        <w:jc w:val="both"/>
      </w:pPr>
      <w:r>
        <w:rPr>
          <w:rFonts w:ascii="Times New Roman"/>
          <w:b w:val="false"/>
          <w:i w:val="false"/>
          <w:color w:val="000000"/>
          <w:sz w:val="28"/>
        </w:rPr>
        <w:t xml:space="preserve">
      9. "Электрондық үкімет" веб-порталы арқылы мемлекеттік қызмет көрсету кезінде жүгіну тәртібі және көрсетілетін қызметті беруші мен қызмет алушы рәсімдерінің (іс-қимылдарының) реттілік тәртібі осы Регламенттің </w:t>
      </w:r>
      <w:r>
        <w:rPr>
          <w:rFonts w:ascii="Times New Roman"/>
          <w:b w:val="false"/>
          <w:i w:val="false"/>
          <w:color w:val="000000"/>
          <w:sz w:val="28"/>
        </w:rPr>
        <w:t>1 - 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порталда тіркеуді көрсетілетін мемлекеттік қызмет алушы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 процесс - қызмет алу үшін көрсетілетін қызметті алушының порталға ЖСН/БСН және парольді енгізуі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 шарт - ЖСН/БСН және пароль арқылы тіркелген көрсетілетін қызмет алушының деректерінің түпнұсқалығын порталда тексеру;</w:t>
      </w:r>
      <w:r>
        <w:br/>
      </w:r>
      <w:r>
        <w:rPr>
          <w:rFonts w:ascii="Times New Roman"/>
          <w:b w:val="false"/>
          <w:i w:val="false"/>
          <w:color w:val="000000"/>
          <w:sz w:val="28"/>
        </w:rPr>
        <w:t xml:space="preserve">
      </w:t>
      </w:r>
      <w:r>
        <w:rPr>
          <w:rFonts w:ascii="Times New Roman"/>
          <w:b w:val="false"/>
          <w:i w:val="false"/>
          <w:color w:val="000000"/>
          <w:sz w:val="28"/>
        </w:rPr>
        <w:t>4) 2- процесс - порталда көрсетілетін қызмет алушының деректерінде бұзушылықтардың болуына байланысты авторландырудан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 xml:space="preserve">5) 3- процесс - көрсетілетін қызмет алушының осы Регламентте көрсетілген қызметті таңдауы, қызмет көрсету үшін сұрау салу нысанын экранға шығаруы және қызмет алушының оның құрылымдық және пішіндік талаптарын ескере отырып,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электронды түрдегі құжаттардың көшірмелерін сұрау салу формасына тіркеуі, сондай-ақ сұрау салуды куәландыру (қол қою) үшін көрсетілетін қызмет алушының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6) 2-шарт - порталда ЭЦҚ тіркеу куәлігінің қолданыс мерзімін және қайтарып алынған (күші жойылған) тіркеу куәліктерінің тізімінде жоқтығын, сондай-ақ сәйкестендіру деректерінің (сұрау салуда көрсетілген ЖСН/БСН мен ЭЦҚ-ның тіркеу куәлігінде көрсетілген ЖСН/БСН-нің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ЭЦҚ-ның түпнұсқалығы расталмауына байланысты сұратылып отырған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8) 5-процесс - қызмет көрсету үшін көрсетілетін қызметті алушының ЭЦҚ-ның көмегімен сұрау салуды куәландыру және электрондық құжатты (сұрау салуды) көрсетілетін қызметті берушінің өңдеуі үшін ЭҮШ арқылы АЖО-на жолдау;</w:t>
      </w:r>
      <w:r>
        <w:br/>
      </w:r>
      <w:r>
        <w:rPr>
          <w:rFonts w:ascii="Times New Roman"/>
          <w:b w:val="false"/>
          <w:i w:val="false"/>
          <w:color w:val="000000"/>
          <w:sz w:val="28"/>
        </w:rPr>
        <w:t xml:space="preserve">
      </w:t>
      </w:r>
      <w:r>
        <w:rPr>
          <w:rFonts w:ascii="Times New Roman"/>
          <w:b w:val="false"/>
          <w:i w:val="false"/>
          <w:color w:val="000000"/>
          <w:sz w:val="28"/>
        </w:rPr>
        <w:t>9) 6-процесс - электрондық құжатты көрсетілетін қызметті берушінің АЖО-нда тіркеу;</w:t>
      </w:r>
      <w:r>
        <w:br/>
      </w:r>
      <w:r>
        <w:rPr>
          <w:rFonts w:ascii="Times New Roman"/>
          <w:b w:val="false"/>
          <w:i w:val="false"/>
          <w:color w:val="000000"/>
          <w:sz w:val="28"/>
        </w:rPr>
        <w:t xml:space="preserve">
      </w:t>
      </w:r>
      <w:r>
        <w:rPr>
          <w:rFonts w:ascii="Times New Roman"/>
          <w:b w:val="false"/>
          <w:i w:val="false"/>
          <w:color w:val="000000"/>
          <w:sz w:val="28"/>
        </w:rPr>
        <w:t>10) 3-шарт - көрсетілетін қызметті берушінің көрсетілетін қызметті алушы қоса берген құжаттардың Стандартта көрсетілген құжаттар тізбесіне және қызмет көрсету негіздеріне сәйкестігін тексеруі (өңдеуі);</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алушының деректерінде бұзушылықтардың болуына байланысты сұрау салынған қызметті көрсетуден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8-процесс - көрсетілетін қызметті алушының көрсетілетін қызмет берушінің АЖО қалыптастырған мемлекеттік қызмет көрсету нәтижесін алуы.</w:t>
      </w:r>
      <w:r>
        <w:rPr>
          <w:rFonts w:ascii="Times New Roman"/>
          <w:b/>
          <w:i w:val="false"/>
          <w:color w:val="000000"/>
          <w:sz w:val="28"/>
        </w:rPr>
        <w:t>(</w:t>
      </w:r>
      <w:r>
        <w:rPr>
          <w:rFonts w:ascii="Times New Roman"/>
          <w:b w:val="false"/>
          <w:i w:val="false"/>
          <w:color w:val="000000"/>
          <w:sz w:val="28"/>
        </w:rPr>
        <w:t xml:space="preserve">Жергілікті маңызы бар тарих және мәдениет ескерткіштерінде ғылыми-реставрациялау жұмыстарын жүргізуге келісім беру). Электронды құжат көрсетілетін қызметті берушінің уәкілетті тұлғасының ЭЦҚ пайдаланумен қалыптастырады. </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 өзге де көрсетілетін қызметті берушілермен сипаттамасы осы Регламентке </w:t>
      </w:r>
      <w:r>
        <w:rPr>
          <w:rFonts w:ascii="Times New Roman"/>
          <w:b w:val="false"/>
          <w:i w:val="false"/>
          <w:color w:val="000000"/>
          <w:sz w:val="28"/>
        </w:rPr>
        <w:t>2 -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Ескерту:</w:t>
      </w:r>
      <w:r>
        <w:br/>
      </w:r>
      <w:r>
        <w:rPr>
          <w:rFonts w:ascii="Times New Roman"/>
          <w:b w:val="false"/>
          <w:i w:val="false"/>
          <w:color w:val="000000"/>
          <w:sz w:val="28"/>
        </w:rPr>
        <w:t xml:space="preserve">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xml:space="preserve">
      </w:t>
      </w:r>
      <w:r>
        <w:rPr>
          <w:rFonts w:ascii="Times New Roman"/>
          <w:b w:val="false"/>
          <w:i w:val="false"/>
          <w:color w:val="000000"/>
          <w:sz w:val="28"/>
        </w:rPr>
        <w:t>АЖО - автоматтандырылған жұмыс орны</w:t>
      </w:r>
      <w:r>
        <w:br/>
      </w:r>
      <w:r>
        <w:rPr>
          <w:rFonts w:ascii="Times New Roman"/>
          <w:b w:val="false"/>
          <w:i w:val="false"/>
          <w:color w:val="000000"/>
          <w:sz w:val="28"/>
        </w:rPr>
        <w:t xml:space="preserve">
      </w:t>
      </w:r>
      <w:r>
        <w:rPr>
          <w:rFonts w:ascii="Times New Roman"/>
          <w:b w:val="false"/>
          <w:i w:val="false"/>
          <w:color w:val="000000"/>
          <w:sz w:val="28"/>
        </w:rPr>
        <w:t>БСН - бизнес сәйкестендіру нөмірі</w:t>
      </w:r>
      <w:r>
        <w:br/>
      </w:r>
      <w:r>
        <w:rPr>
          <w:rFonts w:ascii="Times New Roman"/>
          <w:b w:val="false"/>
          <w:i w:val="false"/>
          <w:color w:val="000000"/>
          <w:sz w:val="28"/>
        </w:rPr>
        <w:t xml:space="preserve">
      </w:t>
      </w:r>
      <w:r>
        <w:rPr>
          <w:rFonts w:ascii="Times New Roman"/>
          <w:b w:val="false"/>
          <w:i w:val="false"/>
          <w:color w:val="000000"/>
          <w:sz w:val="28"/>
        </w:rPr>
        <w:t>ЖСН - жеке сәйкестендіру нөмірі</w:t>
      </w:r>
      <w:r>
        <w:br/>
      </w:r>
      <w:r>
        <w:rPr>
          <w:rFonts w:ascii="Times New Roman"/>
          <w:b w:val="false"/>
          <w:i w:val="false"/>
          <w:color w:val="000000"/>
          <w:sz w:val="28"/>
        </w:rPr>
        <w:t xml:space="preserve">
      </w:t>
      </w:r>
      <w:r>
        <w:rPr>
          <w:rFonts w:ascii="Times New Roman"/>
          <w:b w:val="false"/>
          <w:i w:val="false"/>
          <w:color w:val="000000"/>
          <w:sz w:val="28"/>
        </w:rPr>
        <w:t>ЖТ МДҚ - "Жеке тұлғалар" мемлекеттік деректер қоры</w:t>
      </w:r>
      <w:r>
        <w:br/>
      </w:r>
      <w:r>
        <w:rPr>
          <w:rFonts w:ascii="Times New Roman"/>
          <w:b w:val="false"/>
          <w:i w:val="false"/>
          <w:color w:val="000000"/>
          <w:sz w:val="28"/>
        </w:rPr>
        <w:t xml:space="preserve">
      </w:t>
      </w:r>
      <w:r>
        <w:rPr>
          <w:rFonts w:ascii="Times New Roman"/>
          <w:b w:val="false"/>
          <w:i w:val="false"/>
          <w:color w:val="000000"/>
          <w:sz w:val="28"/>
        </w:rPr>
        <w:t>ЗТ МДҚ - "Заңды тұлғалар" мемлекеттік деректер қоры</w:t>
      </w:r>
      <w:r>
        <w:br/>
      </w:r>
      <w:r>
        <w:rPr>
          <w:rFonts w:ascii="Times New Roman"/>
          <w:b w:val="false"/>
          <w:i w:val="false"/>
          <w:color w:val="000000"/>
          <w:sz w:val="28"/>
        </w:rPr>
        <w:t xml:space="preserve">
      </w:t>
      </w:r>
      <w:r>
        <w:rPr>
          <w:rFonts w:ascii="Times New Roman"/>
          <w:b w:val="false"/>
          <w:i w:val="false"/>
          <w:color w:val="000000"/>
          <w:sz w:val="28"/>
        </w:rPr>
        <w:t>ЭҮШ - "электрондық үкіметтің" шлюзі</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маңызы бар тарих </w:t>
            </w:r>
            <w:r>
              <w:br/>
            </w:r>
            <w:r>
              <w:rPr>
                <w:rFonts w:ascii="Times New Roman"/>
                <w:b w:val="false"/>
                <w:i w:val="false"/>
                <w:color w:val="000000"/>
                <w:sz w:val="20"/>
              </w:rPr>
              <w:t xml:space="preserve">және мәдениет ескерткіштерінде </w:t>
            </w:r>
            <w:r>
              <w:br/>
            </w:r>
            <w:r>
              <w:rPr>
                <w:rFonts w:ascii="Times New Roman"/>
                <w:b w:val="false"/>
                <w:i w:val="false"/>
                <w:color w:val="000000"/>
                <w:sz w:val="20"/>
              </w:rPr>
              <w:t xml:space="preserve">ғылыми-реставрациялау </w:t>
            </w:r>
            <w:r>
              <w:br/>
            </w:r>
            <w:r>
              <w:rPr>
                <w:rFonts w:ascii="Times New Roman"/>
                <w:b w:val="false"/>
                <w:i w:val="false"/>
                <w:color w:val="000000"/>
                <w:sz w:val="20"/>
              </w:rPr>
              <w:t xml:space="preserve">жұмыстарын жүргізуге келісім </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1 - қосымша</w:t>
            </w:r>
          </w:p>
        </w:tc>
      </w:tr>
    </w:tbl>
    <w:bookmarkStart w:name="z151" w:id="72"/>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w:t>
      </w:r>
      <w:r>
        <w:rPr>
          <w:rFonts w:ascii="Times New Roman"/>
          <w:b/>
          <w:i w:val="false"/>
          <w:color w:val="000000"/>
        </w:rPr>
        <w:t xml:space="preserve"> функционалдық өзара іс-қимыл диаграммасы</w:t>
      </w:r>
    </w:p>
    <w:bookmarkEnd w:id="72"/>
    <w:bookmarkStart w:name="z153" w:id="73"/>
    <w:p>
      <w:pPr>
        <w:spacing w:after="0"/>
        <w:ind w:left="0"/>
        <w:jc w:val="left"/>
      </w:pPr>
    </w:p>
    <w:bookmarkEnd w:id="73"/>
    <w:p>
      <w:pPr>
        <w:spacing w:after="0"/>
        <w:ind w:left="0"/>
        <w:jc w:val="both"/>
      </w:pPr>
      <w:r>
        <w:drawing>
          <wp:inline distT="0" distB="0" distL="0" distR="0">
            <wp:extent cx="6350000" cy="133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350000" cy="13309600"/>
                    </a:xfrm>
                    <a:prstGeom prst="rect">
                      <a:avLst/>
                    </a:prstGeom>
                  </pic:spPr>
                </pic:pic>
              </a:graphicData>
            </a:graphic>
          </wp:inline>
        </w:drawing>
      </w:r>
    </w:p>
    <w:p>
      <w:pPr>
        <w:spacing w:after="0"/>
        <w:ind w:left="0"/>
        <w:jc w:val="left"/>
      </w:pPr>
      <w:r>
        <w:br/>
      </w:r>
    </w:p>
    <w:bookmarkStart w:name="z154" w:id="74"/>
    <w:p>
      <w:pPr>
        <w:spacing w:after="0"/>
        <w:ind w:left="0"/>
        <w:jc w:val="left"/>
      </w:pPr>
      <w:r>
        <w:rPr>
          <w:rFonts w:ascii="Times New Roman"/>
          <w:b/>
          <w:i w:val="false"/>
          <w:color w:val="000000"/>
        </w:rPr>
        <w:t xml:space="preserve"> Шартты белгілер:</w:t>
      </w:r>
    </w:p>
    <w:bookmarkEnd w:id="74"/>
    <w:bookmarkStart w:name="z155" w:id="75"/>
    <w:p>
      <w:pPr>
        <w:spacing w:after="0"/>
        <w:ind w:left="0"/>
        <w:jc w:val="left"/>
      </w:pPr>
    </w:p>
    <w:bookmarkEnd w:id="75"/>
    <w:p>
      <w:pPr>
        <w:spacing w:after="0"/>
        <w:ind w:left="0"/>
        <w:jc w:val="both"/>
      </w:pPr>
      <w:r>
        <w:drawing>
          <wp:inline distT="0" distB="0" distL="0" distR="0">
            <wp:extent cx="68326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32600" cy="777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маңызы бар тарих </w:t>
            </w:r>
            <w:r>
              <w:br/>
            </w:r>
            <w:r>
              <w:rPr>
                <w:rFonts w:ascii="Times New Roman"/>
                <w:b w:val="false"/>
                <w:i w:val="false"/>
                <w:color w:val="000000"/>
                <w:sz w:val="20"/>
              </w:rPr>
              <w:t xml:space="preserve">және мәдениет ескерткіштерінде </w:t>
            </w:r>
            <w:r>
              <w:br/>
            </w:r>
            <w:r>
              <w:rPr>
                <w:rFonts w:ascii="Times New Roman"/>
                <w:b w:val="false"/>
                <w:i w:val="false"/>
                <w:color w:val="000000"/>
                <w:sz w:val="20"/>
              </w:rPr>
              <w:t xml:space="preserve">ғылыми-реставрациялау </w:t>
            </w:r>
            <w:r>
              <w:br/>
            </w:r>
            <w:r>
              <w:rPr>
                <w:rFonts w:ascii="Times New Roman"/>
                <w:b w:val="false"/>
                <w:i w:val="false"/>
                <w:color w:val="000000"/>
                <w:sz w:val="20"/>
              </w:rPr>
              <w:t xml:space="preserve">жұмыстарын жүргізуге келісім </w:t>
            </w:r>
            <w:r>
              <w:br/>
            </w:r>
            <w:r>
              <w:rPr>
                <w:rFonts w:ascii="Times New Roman"/>
                <w:b w:val="false"/>
                <w:i w:val="false"/>
                <w:color w:val="000000"/>
                <w:sz w:val="20"/>
              </w:rPr>
              <w:t xml:space="preserve">беру"мемлекеттіккөрсетілетін </w:t>
            </w:r>
            <w:r>
              <w:br/>
            </w:r>
            <w:r>
              <w:rPr>
                <w:rFonts w:ascii="Times New Roman"/>
                <w:b w:val="false"/>
                <w:i w:val="false"/>
                <w:color w:val="000000"/>
                <w:sz w:val="20"/>
              </w:rPr>
              <w:t>қызметрегламентіне</w:t>
            </w:r>
            <w:r>
              <w:br/>
            </w:r>
            <w:r>
              <w:rPr>
                <w:rFonts w:ascii="Times New Roman"/>
                <w:b w:val="false"/>
                <w:i w:val="false"/>
                <w:color w:val="000000"/>
                <w:sz w:val="20"/>
              </w:rPr>
              <w:t>2-қосымша</w:t>
            </w:r>
          </w:p>
        </w:tc>
      </w:tr>
    </w:tbl>
    <w:bookmarkStart w:name="z157" w:id="76"/>
    <w:p>
      <w:pPr>
        <w:spacing w:after="0"/>
        <w:ind w:left="0"/>
        <w:jc w:val="left"/>
      </w:pPr>
      <w:r>
        <w:rPr>
          <w:rFonts w:ascii="Times New Roman"/>
          <w:b/>
          <w:i w:val="false"/>
          <w:color w:val="000000"/>
        </w:rPr>
        <w:t xml:space="preserve"> Мемлекеттік қызмет көрсету бизнес-процестерінің анықтамалығы</w:t>
      </w:r>
    </w:p>
    <w:bookmarkEnd w:id="76"/>
    <w:bookmarkStart w:name="z158" w:id="77"/>
    <w:p>
      <w:pPr>
        <w:spacing w:after="0"/>
        <w:ind w:left="0"/>
        <w:jc w:val="left"/>
      </w:pPr>
      <w:r>
        <w:rPr>
          <w:rFonts w:ascii="Times New Roman"/>
          <w:b/>
          <w:i w:val="false"/>
          <w:color w:val="000000"/>
        </w:rPr>
        <w:t xml:space="preserve"> 1) көрсетілетін қызмет беруші арқылы мемлекеттік қызмет көрсету кезінде</w:t>
      </w:r>
    </w:p>
    <w:bookmarkEnd w:id="77"/>
    <w:bookmarkStart w:name="z159" w:id="78"/>
    <w:p>
      <w:pPr>
        <w:spacing w:after="0"/>
        <w:ind w:left="0"/>
        <w:jc w:val="left"/>
      </w:pPr>
    </w:p>
    <w:bookmarkEnd w:id="78"/>
    <w:p>
      <w:pPr>
        <w:spacing w:after="0"/>
        <w:ind w:left="0"/>
        <w:jc w:val="both"/>
      </w:pPr>
      <w:r>
        <w:drawing>
          <wp:inline distT="0" distB="0" distL="0" distR="0">
            <wp:extent cx="6121400" cy="147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21400" cy="14732000"/>
                    </a:xfrm>
                    <a:prstGeom prst="rect">
                      <a:avLst/>
                    </a:prstGeom>
                  </pic:spPr>
                </pic:pic>
              </a:graphicData>
            </a:graphic>
          </wp:inline>
        </w:drawing>
      </w:r>
    </w:p>
    <w:p>
      <w:pPr>
        <w:spacing w:after="0"/>
        <w:ind w:left="0"/>
        <w:jc w:val="left"/>
      </w:pPr>
      <w:r>
        <w:br/>
      </w:r>
    </w:p>
    <w:bookmarkStart w:name="z160" w:id="79"/>
    <w:p>
      <w:pPr>
        <w:spacing w:after="0"/>
        <w:ind w:left="0"/>
        <w:jc w:val="left"/>
      </w:pPr>
      <w:r>
        <w:rPr>
          <w:rFonts w:ascii="Times New Roman"/>
          <w:b/>
          <w:i w:val="false"/>
          <w:color w:val="000000"/>
        </w:rPr>
        <w:t xml:space="preserve"> 2) Портал арқылы мемлекеттік қызмет көрсету кезінде</w:t>
      </w:r>
    </w:p>
    <w:bookmarkEnd w:id="79"/>
    <w:bookmarkStart w:name="z161" w:id="80"/>
    <w:p>
      <w:pPr>
        <w:spacing w:after="0"/>
        <w:ind w:left="0"/>
        <w:jc w:val="left"/>
      </w:pPr>
    </w:p>
    <w:bookmarkEnd w:id="80"/>
    <w:p>
      <w:pPr>
        <w:spacing w:after="0"/>
        <w:ind w:left="0"/>
        <w:jc w:val="both"/>
      </w:pPr>
      <w:r>
        <w:drawing>
          <wp:inline distT="0" distB="0" distL="0" distR="0">
            <wp:extent cx="7810500" cy="131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3119100"/>
                    </a:xfrm>
                    <a:prstGeom prst="rect">
                      <a:avLst/>
                    </a:prstGeom>
                  </pic:spPr>
                </pic:pic>
              </a:graphicData>
            </a:graphic>
          </wp:inline>
        </w:drawing>
      </w:r>
    </w:p>
    <w:p>
      <w:pPr>
        <w:spacing w:after="0"/>
        <w:ind w:left="0"/>
        <w:jc w:val="left"/>
      </w:pPr>
      <w:r>
        <w:br/>
      </w:r>
    </w:p>
    <w:bookmarkStart w:name="z162" w:id="81"/>
    <w:p>
      <w:pPr>
        <w:spacing w:after="0"/>
        <w:ind w:left="0"/>
        <w:jc w:val="left"/>
      </w:pPr>
      <w:r>
        <w:rPr>
          <w:rFonts w:ascii="Times New Roman"/>
          <w:b/>
          <w:i w:val="false"/>
          <w:color w:val="000000"/>
        </w:rPr>
        <w:t xml:space="preserve"> Шартты белгілер:</w:t>
      </w:r>
    </w:p>
    <w:bookmarkEnd w:id="81"/>
    <w:bookmarkStart w:name="z163" w:id="82"/>
    <w:p>
      <w:pPr>
        <w:spacing w:after="0"/>
        <w:ind w:left="0"/>
        <w:jc w:val="left"/>
      </w:pPr>
    </w:p>
    <w:bookmarkEnd w:id="82"/>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733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