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db4e" w14:textId="713d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мемлекеттік еңбек инспекциясы басқармасы" мемлекеттік мекемесінің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2015 жылғы 15 желтоқсандағы N 343 қаулысы. Шығыс Қазақстан облысының Әділет департаментінде 2016 жылғы 18 қаңтарда N 4347 болып тіркелді. Күші жойылды - Шығыс Қазақстан облысы әкімдігінің 2017 жылғы 18 наурыздағы № 70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әкімдігінің 18.03.2017 № 70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164-бабына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"Шығыс Қазақстан облысының мемлекеттік еңбек инспекциясы басқармасы"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Шығыс Қазақстан облысының мемлекеттік еңбек инспекциясы басқармасы (Б.Қ. Қизатов)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бірінші орынбасары Н.А. Сақтағановқа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343 қаулысымен бекітілген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"Шығыс Қазақстан облысының мемлекеттік еңбек инспекциясы басқармасы" мемлекеттік мекемесінің ережесі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"Шығыс Қазақстан облысының мемлекеттік еңбек инспекциясы басқармасы" мемлекеттік мекемесі (бұдан әрі - Басқарма) еңбек қатынастарын реттеу және Қазақстан Республикасы еңбек заңнамасының, еңбек қауiпсiздiгi және еңбектi қорғау жөнiндегi талаптардың сақталуын мемлекеттiк бақылау саласында басшылықты жүзеге асыратын, Қазақстан Республикасының мемлекеттік органы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Басқарма өз қызметін Қазақстан Республикасының Конституциясына және заңдарына, Қазақстан Республикасының Президенті мен Үкіметінің актілеріне, өзге де нормативтік құқықтық актілерге, сондай-ақ осы Ережеге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Басқарма мемлекеттік мекеменің ұйымдық-құқықтық нысанындағы заңды тұлғасы болып табылады, мемлекеттік тілде өз атауы бар мөрі мен мөртаңбалары, белгіленген үлгідегі бланкілері, сондай-ақ Қазақстан Республикасының заңнамасына сәйкес қазынашылық органдарында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Басқарма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Басқарма мемлекеттің атынан азаматтық-құқықтық қатынастардың тарапы болуға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Басқарма өз құзыретінің мәселелері бойынша заңнамада белгіленген тәртіппен Басқарма басшысының бұйрықтарымен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Басқарма құрылымы мен штат санының лимитін қолданыстағы заңнамаға сәйкес Шығыс Қазақстан облысының әкімдігі бекітеді.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Басқарманың орналасқан жері: индекс 070002, Қазақстан Республикасы, Өскемен қаласы, Белинский көшесі,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органның толық атауы – "Шығыс Қазақстан облысының мемлекеттік еңбек инспекциясы басқармасы"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Осы Ереже Басқарманың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Басқарманың қызметін қаржыландыру Шығыс Қазақстан облысы бюджетінен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органның миссиясы, негізгі міндеттері, функциялары,</w:t>
      </w:r>
      <w:r>
        <w:rPr>
          <w:rFonts w:ascii="Times New Roman"/>
          <w:b/>
          <w:i w:val="false"/>
          <w:color w:val="000000"/>
        </w:rPr>
        <w:t xml:space="preserve"> құқықтары мен міндеттері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Миссиясы: Басқарма еңбек қатынастарын реттеу саласындағы мемлекеттік саясатты іске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Міндеттері: Қазақстан Республикасы еңбек заңнамасының, еңбек қауiпсiздiгi және еңбектi қорғау жөнiндегi талаптардың сақталуына мемлекеттiк бақылауды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Қазақстан Республикасы еңбек заңнамасының, оның ішінде еңбек қауiпсiздiгi және еңбектi қорғау жөнiндегi талаптардың сақталуына мемлекеттiк бақылауды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жұмыс берушілер ұсынған ұжымдық шарттардың мониторингін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өндiрiстiк жарақаттанудың, кәсiптiк аурулардың, кәсiптiк уланулардың себептерiне талдау жүргiзедi және олардың профилактикасы жөнiнде ұсыныстар әзiрлейдi;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еңбек қызметіне байланысты жазатайым оқиғаларды Қазақстан Республикасының заңнамасында белгiленген тәртiппен тергеп-тексередi;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жұмыс берушiлердегі еңбек қауiпсiздiгiн және еңбектi қорғауды қамтамасыз етуге жауапты адамдардың бiлiмiн тексерудi жүргiзедi;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өндiрiстiк мақсаттағы объектiлердi пайдалануға қабылдау жөнiндегi қабылдау комиссиясының құрамына қатысады;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еңбек қауiпсiздiгi және еңбектi қорғау нормативтерiн жетiлдiру мәселелерi бойынша жұмыскерлер мен жұмыс берушiлердiң өкiлдерімен өзара iс-қимыл жасайды;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жұмыскерлердiң, жұмыс берушiлер мен олардың өкiлдерiнiң еңбек қауiпсiздiгi және еңбектi қорғау мәселелерi жөнiндегi өтiнiштерiн қарайды;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өндiрiстiк объектiлердi еңбек жағдайлары бойынша аттестаттау мониторингiн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Қазақстан Республикасындағы қолданыстағы заңнамаға сәйкес тексерулер кестелерін әзiрлейдi және бекiтедi;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еңбек жөнiндегi уәкiлеттi мемлекеттiк органға еңбектi қорғау және еңбек қауiпсiздiгi жөнiндегi ақпараттық жүйе базасында кезеңдiк есептердi, сондай-ақ еңбек қауiпсiздiгi және еңбектi қорғау жай-күйi мониторингiнiң нәтижелерiн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еңбек жөнiндегi уәкiлеттi мемлекеттiк органға еңбек қатынастары бойынша қажеттi ақпаратты бередi;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қалалық, аудандық деңгейде жасалған салалық және өңірлік келісімдерді тіркеуді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жергілікті мемлекеттік басқару мүддесінде Қазақстан Республикасының заңнамасымен жергілікті атқарушы органдарға жүктелетін өзгеде өкілеттіктерді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Құқықтары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Басқарма: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өзiне жүктелген мiндеттердi және өзiнiң функцияларын жүзеге асыру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 мемлекеттiк органдардан, ұйымдардан, олардың лауазымды тұлғаларынан қажеттi ақпараттар мен материалдарды сұрауға және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құзыретіне кіретін мәселелер бойынша кеңестер, семинарлар, конференциялар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қолданыстағы заңнамасына сәйкес өзге де құқықтарды жүзеге асыруға құқылы.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Басқарма: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заңнамасының талаптарына сәйкес жүктелген міндеттерді орындауға міндетті.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органның қызметін ұйымдастыру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Басқарманың бірінші басшысын - Шығыс Қазақстан облысының Бас мемлекеттік еңбек инспекторын облыс әкімі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Басқарманың бірінші басшысының Қазақстан Республикасының заңнамасына сәйкес қызметке тағайындалатын және қызметтен босатылатын орынбасары - Шығыс Қазақстан облысының мемлекеттік еңбек инспекторы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Басқарма басшысының өкілеттігі: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заңнамаға сәйкес Басқарма қызметкерлерін қызметке тағайындайды және қызметтен босатады;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заңнамада белгіленген тәртіппен Басқарма қызметкерлерін көтермелейді және оларға тәртіптік жаза қолданады;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Басқарма бұйрықтарына қол қояды;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Басқарманың құрылымдық бөлімшелері туралы ережелерді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мемлекеттік органдарда, өзге де ұйымдарда Басқарманың мүддесін білдіреді, сот, құқық қорғау және өзге де мемлекеттік органдарда Басқарманың мүддесін білдіруге сенімхаттар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сыбайлас жемқорлыққа қарсы іс-әрекет бойынша қажетті шаралар қабылдайды және оған дербес жауапты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ерлер мен әйелдердің тәжірибесіне, қабілеттері мен кәсіптік даярлығына сәйкес олардың мемлекеттік қызметке тең қол жеткізуін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қолданыстағы заңнамаға сәйкес өзге де өкілеттіктерді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Басқарма басшысы болмаған кезеңде оның өкілеттіктерін қолданыстағы заңнамаға сәйкес оны алмастыратын тұлға орындайды.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Басшы өз орынбасарларының өкілеттіктерін қолданыстағы заңнамаға сәйкес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органның мүлкі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Басқарманың заңнамада көзделген жағдайларда жедел басқару құқығында оқшауланған мүлкі болуы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Басқарманың мүлкі оған меншік иесі берген мүлік, сондай-ақ өз қызметі нәтижесінде сатып алынған мүлік (ақшалай кірістерді қоса алғанда) және Қазақстан Республикасының заңнамасында тыйым салынбаған өзге де көздер есебінен қалыптастырылады.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Басқармаға бекітілген мүлік Шығыс Қазақстан облысының коммуналдық меншігіне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Мемлекеттік органды қайта ұйымдастыру және тарату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Басқарманы қайта ұйымдастыру және тарату Қазақстан Республикасының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