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bb3e" w14:textId="42fb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мөлшерлемелеріне түзету коэффициенттері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2015 жылғы 6 сәуірдегі № 37/3-V шешімі. Шығыс Қазақстан облысының Әділет департаментінде 2015 жылғы 30 сәуірде № 3920 болып тіркелді. Күші жойылды - Шығыс Қазақстан облысы Өскемен қалалық мәслихатының 2018 жылғы 27 қарашадағы № 37/4-VІ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Күші жойылды - Шығыс Қазақстан облысы Өскемен қалалық мәслихатының 27.11.2018 № 37/4-VІ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11-бабының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"Өскемен қаласының жерлерін аймақтарға бөлу жобасы (схемасы) туралы" Өскемен қалалық мәслихатының 2008 жылғы 12 маусымдағы № 7/2 шешіміне сәйкес Өскемен қалалық мәслихаты ШЕШІМ ҚАБЫЛДАДЫ: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Шығыс Қазақстан облысы Өскемен қалалық мәслихатының 14.02.2018 </w:t>
      </w:r>
      <w:r>
        <w:rPr>
          <w:rFonts w:ascii="Times New Roman"/>
          <w:b w:val="false"/>
          <w:i w:val="false"/>
          <w:color w:val="000000"/>
          <w:sz w:val="28"/>
        </w:rPr>
        <w:t>№ 26/7-VI</w:t>
      </w:r>
      <w:r>
        <w:rPr>
          <w:rFonts w:ascii="Times New Roman"/>
          <w:b w:val="false"/>
          <w:i w:val="false"/>
          <w:color w:val="ff0000"/>
          <w:sz w:val="28"/>
        </w:rPr>
        <w:t>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Жер салығының мөлшерлемелеріне түзету коэффициенттері: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Өскемен қаласының әкімшілік бағынысындағы шекараларда елдi мекендерден тыс орналасқан өнеркәсiп жерлерiне: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аймақ бойынша – 1,3; 2 аймақ бойынша – 1,1;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аймақ бойынша – 0,9; 4 аймақ бойынша – 0,7;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Өскемен қаласының әкімшілік бағынысындағы шекараларда жеке тұлғаларға қора-қопсы салынған жердi қоса алғанда, өзiндiк (қосалқы) үй шаруашылығын, бағбандық және саяжай құрылысын жүргізу үшiн берiлген ауыл шаруашылығы мақсатындағы жерлерге: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аймақ бойынша – 1,3; 2 аймақ бойынша – 1,2;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аймақ бойынша – 0,8; 5 аймақ бойынша – 0,7;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бекітілген аймақтарға бөлу схемалары бойынша елді мекендердің жерлеріне (үй іргесіндегі жер учаскелерін қоспағанда)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рет ресми жарияланған күнінен кейін он күнтізбелік күн өткен соң қолданысқа енгізіледі.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маслихаттың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сәуірдегі № 37/3-V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Бекітілген аймақтарға бөлу схемалары бойынша елді мекендердің жерлеріне (үй іргесіндегі жер учаскелерін қоспағанда) салынатын жер салығының мөлшерлемелеріне түзету коэффициенттері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2"/>
        <w:gridCol w:w="8668"/>
      </w:tblGrid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  <w:bookmarkEnd w:id="12"/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