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98e7" w14:textId="0c29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2015-2017 жылдарға арналған бюджеті туралы" Өскемен қалалық мәслихатының 2014 жылғы 23 желтоқсандағы № 34/2-V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2015 жылғы 04 мамырдағы N 38/2-V шешімі. Шығыс Қазақстан облысының Әділет департаментінде 2015 жылғы 12 мамырда № 3928 болып тіркелді. Күші жойылды - Шығыс Қазақстан облысы Өскемен қалалық мәслихатының 2015 жылғы 23 желтоқсандағы N 44/2-V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Өскемен қалалық мәслихатының 23.12.2015 N 44/2-V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     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"Өскемен қаласының 2015-2017 жылдарға арналған бюджеті туралы" Өскемен қалалық мәслихатының 2014 жылғы 23 желтоқсандағы № 34/2-V (нормативтік құқықтық актілерді мемлекеттік тіркеу Тізілімінде 3597 нөмірімен тіркелген, 2015 жылғы 8 қаңтарда № 2 "Өскемен" және № 2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Қаланың 2015-2017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2015 жылға арналған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25 867 196,4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11 710 083,0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253 080,0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3 050 304,0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10 853 729,4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25 295 327,5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несиелендіру – </w:t>
      </w:r>
      <w:r>
        <w:rPr>
          <w:rFonts w:ascii="Times New Roman"/>
          <w:b w:val="false"/>
          <w:i w:val="false"/>
          <w:color w:val="000000"/>
          <w:sz w:val="28"/>
        </w:rPr>
        <w:t>286 832,0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286 832,0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активтермен операциялар бойынша сальдо – - 15 609,0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15 609,0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профициті – 300 645,9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профицитін пайдалану – - 300 645,9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2015 жылға арналған Өскемен қаласының жергілікті атқарушы органының резерві 8 924,0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 шешіміне қосымша</w:t>
            </w:r>
          </w:p>
        </w:tc>
      </w:tr>
    </w:tbl>
    <w:bookmarkStart w:name="z1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2015 жылғы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1"/>
        <w:gridCol w:w="981"/>
        <w:gridCol w:w="4888"/>
        <w:gridCol w:w="4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25 867 196,4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1"/>
        <w:gridCol w:w="1171"/>
        <w:gridCol w:w="5375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25 295 327,5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9 301 834,2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9 301 834,2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5 699 793,2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10 189 946,7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7 599 207,9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4 306 541,4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3 292 338,5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ПРОФИЦИТІН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-300 645,9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