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513c" w14:textId="40b5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2015 жылғы 29 мамырдағы N 11439 қаулысы. Шығыс Қазақстан облысының Әділет департаментінде 2015 жылғы 08 маусымда № 3990 болып тіркелді. Қаулының қабылдау мерзімінің өтуіне байланысты қолдану тоқтатылды (Өскемен қаласы әкімі аппаратының 2016 жылғы 08 қаңтардағы N Шн-5/8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Қаулының қабылдау мерзімінің өтуіне байланысты қолдану тоқтатылды (Өскемен қаласы әкімі аппаратының 08.01.2016 N Шн-5/8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жылға мектепке дейінгі тәрбие мен оқытуға мемлекеттік білім беру тапсырысы, жан басына шаққандағы қаржыландыру және ата-ананың ақы төлеу мөлшерлері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Өскемен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 29 "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11439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мектепке дейінгі тәрбие мен оқытуға мемлекеттік білім беру тапсырысын, жан басына шаққандағы қаржыландыру және ата-ананың ақы төлеу мөлшерлері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тәрбиеленушінің жан басына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8"/>
        <w:gridCol w:w="1699"/>
        <w:gridCol w:w="2018"/>
        <w:gridCol w:w="2018"/>
        <w:gridCol w:w="1434"/>
        <w:gridCol w:w="1700"/>
        <w:gridCol w:w="417"/>
        <w:gridCol w:w="578"/>
        <w:gridCol w:w="418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тәрбиеленушіге орташа шығынның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ата-аналар төлемінің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