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450c" w14:textId="6554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2015-2017 жылдарға арналған бюджеті туралы" Өскемен қалалық мәслихатының 2014 жылғы 23 желтоқсандағы № 34/2-V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2015 жылғы 09 шілдедегі N 40/2-V шешімі. Шығыс Қазақстан облысының Әділет департаментінде 2015 жылғы 15 шілдеде № 4035 болып тіркелді. Күші жойылды - Шығыс Қазақстан облысы Өскемен қалалық мәслихатының 2015 жылғы 23 желтоқсандағы N 44/2-V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қалалық мәслихатының 23.12.2015 N 44/2-V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"2015-2017 жылдарға арналған облыстық бюджет туралы"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1 шілдедегі № 29/345-V (нормативтік құқықтық актілерді мемлекеттік тіркеу Тізілімінде 4017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"Өскемен қаласының 2015-2017 жылдарға арналған бюджеті туралы" Өскемен қалалық мәслихатының 2014 жылғы 23 желтоқсандағы № 34/2-V (Нормативтік құқықтық актілерді мемлекеттік тіркеу тізілімінде 3597 нөмірімен тіркелген, 2015 жылғы 8 қаңтарда № 2 "Өскемен" және № 2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Қаланың 2015-2017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2015 жылға арналған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26 270 385,4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11 768 083,0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253 080,0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2 992 304,0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11 256 918,4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25 732 617,5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несиелендіру – 286 832,0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286 832,0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- 15 609,0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15 609,0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профициті – 266 544,9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профицитін пайдалану – - 266 544,9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2015 жылға арналған Өскемен қаласының жергілікті атқарушы органының резерві 48 018,6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Кузнецов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9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 шешіміне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Өскемен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969"/>
        <w:gridCol w:w="969"/>
        <w:gridCol w:w="4824"/>
        <w:gridCol w:w="45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26 270 385,4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11 768 083,0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2 992 304,0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11 256 918,4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11 256 918,4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11 256 918,4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58"/>
        <w:gridCol w:w="1158"/>
        <w:gridCol w:w="5316"/>
        <w:gridCol w:w="3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25 732 617,5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9 327 118,2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9 318 025,2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5 727 562,2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10 627 604,7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2 831 288,0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7 778 821,9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4 452 721,4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3 317 729,5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1 047 667,0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1 085 543,0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1 085 543,0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1 586 918,6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