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1967" w14:textId="fce1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"Өскемен қаласының 2015-2017 жылдарға арналған бюджеті туралы" Өскемен қалалық мәслихатының 2014 жылғы 23 желтоқсандағы № 34/2-V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2015 жылғы 16 қазандағы N 42/2-V шешімі. Шығыс Қазақстан облысының Әділет департаментінде 2015 жылғы 22 қазанда № 4186 болып тіркелді. Күші жойылды - Шығыс Қазақстан облысы Өскемен қалалық мәслихатының 2015 жылғы 23 желтоқсандағы N 44/2-V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 Ескерту. Күші жойылды - Шығыс Қазақстан облысы Өскемен қалалық мәслихатының 23.12.2015 N 44/2-V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"Шығыс Қазақстан облыстық мәслихатының "2015-2017 жылдарға арналған облыстық бюджет туралы" 2014 жылғы 10 желтоқсандағы № 24/289-V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2015 жылғы 7 қазандағы № 32/379-V (нормативтік құқықтық актілерді мемлекеттік тіркеу Тізілімінде 4173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"Өскемен қаласының 2015-2017 жылдарға арналған бюджеті туралы" Өскемен қалалық мәслихатының 2014 жылғы 23 желтоқсандағы № 34/2-V (нормативтік құқықтық актілерді мемлекеттік тіркеу Тізілімінде 3597 нөмірімен тіркелген, 2015 жылғы 8 қаңтарда № 2 "Өскемен" және № 2 "Усть-Каменогорск"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Қаланың 2015-2017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2015 жылға арналған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26 172 648,1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11 788 783,0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367 380,0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2 857 304,0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11 159 181,1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25 646 902,2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несиелендіру – 286 832,0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286 832,0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қаржылық активтермен операциялар бойынша сальдо – - 27 631,0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27 631,0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профициті – 266 544,9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профицитін пайдалану – - 266 544,9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2015 жылға арналған Өскемен қаласының жергілікті атқарушы органының резерві 3 613,0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2015 жылғы 1 қаңтардан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Кикина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42/2-V шешіміне қосымша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Өскемен қаласының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801"/>
        <w:gridCol w:w="604"/>
        <w:gridCol w:w="6175"/>
        <w:gridCol w:w="37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26 172 648,1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11 788 783,0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3 849 824,0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3 849 824,0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1 888 882,0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1 888 882,0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4 517 749,0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2 881 540,0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562 659,0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960 261,0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572 067,0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572 067,0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2 857 304,0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11 159 181,1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11 159 181,1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11 159 181,1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142"/>
        <w:gridCol w:w="1142"/>
        <w:gridCol w:w="5243"/>
        <w:gridCol w:w="37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25 646 902,2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327 947,2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52 584,2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35 773,8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116 393,4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9 374 918,5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9 344 498,3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5 763 544,0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197 903,3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877 529,0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1 728 593,0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30 420,2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30 420,2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1 361 887,0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1 333 160,0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326 992,0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10 538 531,5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2 831 753,0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407 778,0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1 115 176,0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877 139,0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253 505,0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7 689 542,0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4 341 145,3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3 339 959,7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1 067 289,0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187 438,0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593 729,0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395 813,0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102 752,8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36 249,1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 және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1 086 143,0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1 086 143,0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1 542 676,5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1 510 949,0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1 500 249,0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ПРОФИЦИТІ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266 544,9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ПРОФИЦИТІН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-266 544,9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