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5c9d" w14:textId="42c5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2015 жылғы 02 сәуірдегі № 10431 "Өскемен қаласының ветеринария бөлімі" мемлекеттік мекемесі туралы Ережені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2015 жылғы 13 қарашадағы № 13623 қаулысы. Шығыс Қазақстан облысының Әділет департаментінде 2015 жылғы 10 желтоқсанда № 4265 болып тіркелді. Күші жойылды - Шығыс Қазақстан облысы Өскемен қаласы әкімдігінің 2016 жылғы 24 мамырдағы № 369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қаласы әкімдігінің 24.05.2016 № 369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қаласы әкімдігінің "Өскемен қаласының ветеринария бөлімі" мемлекеттік мекемесі туралы Ережені бекіту туралы" 2015 жылғы 02 сәуірдегі № 10431 (Нормативтік құқықтық актілерді мемлекеттік тіркеу тізілімінде № 3850 тіркелген, 2015 жылғы 16 сәуірінде "Өскемен",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"Өскемен қаласының ветеринария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тармақша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