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afe96" w14:textId="28afe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Семей қаласы мәслихатының 2014 жылғы 23 желтоқсандағы № 36/191-V "Семей қаласының 2015-2017 жылдарға арналған бюджеті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Семей қаласының мәслихатының 2015 жылғы 16 шілдедегі № 43/234-V шешімі. Шығыс Қазақстан облысының Әділет департаментінде 2015 жылғы 29 шілдеде № 4064 болып тіркелді. Күші жойылды - Шығыс Қазақстан облысы Семей қаласының мәслихатының 2015 жылғы 23 желтоқсандағы N 47/258-V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Семей қаласының мәслихатының 23.12.2015 N 47/258-V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және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1) тармақшасына, Шығыс Қазақстан облыстық мәслихатының 2015 жылғы 1 шілдедегі № 29/345-V "2015-2017 жылдарға арналған облыстық бюджет туралы" Шығыс Қазақстан облыстық мәслихатының 2014 жылғы 10 желтоқсандағы № 24/289-V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(нормативтік құқықтық актілерді мемлекеттік тіркеудің Тізілімінде № 4017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Семей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Семей қаласы мәслихатының 2014 жылғы 23 желтоқсандағы № 36/191-V "Семей қаласының 2015-2017 жылдарға арналған бюджеті туралы" (нормативтік құқықтық актілерді мемлекеттік тіркеудің Тізілімінде 2014 жылғы 30 желтоқсандағы № 3601 болып тіркелген, № 1 "Семей таңы" және "Вести Семей"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кірістер – 17 851 949,8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11 521 514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түсімдер – 188 077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604 470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трансферттердің түсімдері – 5 537 888,8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"шығындар – 17 504 105,9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"таза бюджеттік кредит беру – 1 836 573,1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1 840 953,1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4 380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"бюджет тапшылығы (профициті) – (-) 1 488 729,2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тармақша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"бюджет тапшылығын қаржыландыру (профицитін пайдалану) – 1 488 729,2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екінші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"мұқтаж азаматтардың жекелеген топтарына әлеуметтік көмекке – 224 529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төртінші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"патронат тәрбиешілерге берілген баланы (балаларды) асырап бағуға – 12 692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тоғызыншы абзацпен келесі редакцияда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"Ұлы Отан соғысындағы Жеңістің жетпіс жылдығына арналған іс-шараларды өткізуге – 25 637,2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оныншы абзацпен келесі редакцияда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"қаланы абаттандыру және көгалдандыруға – 50 000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он бірінші абзацпен келесі редакцияда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"үш Е-35 қазанын орнатумен РК-1 кеңейту және қайта қалпына келтіру" объектісінде іске қосу мен жөндеу жұмыстарын жүргізуге және смета әзірлеуге – 20 001,6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он екінші абзацпен келесі редакцияда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"қала жолдарын орташа жөндеуге – 219 000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екінші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"инженерлік коммуникациялық инфрақұрылымды жобалау, дамыту, және (немесе) жайластыруға – 143 589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үшінші абзац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"білім беру объектілерін салу және реконструкциялауға – 42 684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бесінші абзац келесі редакцияда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"абаттандыруды дамытуға – 160 000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14-2 тармақпен келесі редакцияда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"2015 жылға арналған жергілікті бюджеттің кірістер құрамында облыстық бюджеттен 47 065 мың теңге сомасында кредит қарастырылғандығы ескерілсін,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тұрғын үйді жобалау және (немесе) салуға – 47 065 мың теңге.".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сессиясының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төрагасы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Арғынбекова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Ақжалов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16 шілдедегі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43/234-V шешiмге 1-қосымша</w:t>
            </w:r>
          </w:p>
        </w:tc>
      </w:tr>
    </w:tbl>
    <w:bookmarkStart w:name="z5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Семей қаласының 2015 жылға арналған бюджеті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853"/>
        <w:gridCol w:w="498"/>
        <w:gridCol w:w="6570"/>
        <w:gridCol w:w="38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17 851 949,8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11 521 514,0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5 305 993,0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5 305 993,0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3 526 023,0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3 526 023,0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1 922 479,0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1 075 900,0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179 146,0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663 533,0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604 105,0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392 855,0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162 914,0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188 077,0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49 299,0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20 665,0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105 846,0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604 470,0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379 486,0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379 486,0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224 984,0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206 494,0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Материалдық емес активтерді сату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5 537 888,8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5 537 888,8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5 537 888,8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476"/>
        <w:gridCol w:w="1156"/>
        <w:gridCol w:w="1156"/>
        <w:gridCol w:w="4989"/>
        <w:gridCol w:w="3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Шығыстардың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17 504 105,9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627 140,6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416 693,5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228 916,3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228 283,4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171 208,1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171 037,1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56 289,0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39 587,4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39 587,4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39 587,4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114 570,7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114 570,7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81 108,6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33 462,1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54 624,1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54 624,1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54 624,1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12 255,6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9 509,6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41 713,6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41 713,6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33 258,6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33 258,6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азаматтық хал актілерін тіркеу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9 054 060,3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1 592 198,2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1 592 198,2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787 992,2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804 206,0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6 936 969,5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6 936 969,5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6 527 273,1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409 696,4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кәсіптік, орта білімнен кейінгі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оқытуды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115 988,0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408 904,6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347 462,3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28 576,0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168 577,0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61 442,3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61 442,3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1 378 591,2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Патронат тәрбиешілерге берілген баланы (балаларды) асырап бағу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1 152 222,6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1 152 222,6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136 831,8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288 071,0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78 338,9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106 809,8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 мен мүгедектерге әлеуметтiк қызмет көрсету аумақтық орталығы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157 462,0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73 265,9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157 603,2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213 085,6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213 085,6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94 803,6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1 942 549,6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1 020 582,2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15 202,1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6 266,7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Инжернерлік- 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2020 жол картасы бойынша қалаларды және ауылдық елді мекендерді дамыту шеңберінде объектілерді жөндеу және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989 348,9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104 171,0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жобалау, дамыту және (немесе)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885 177,9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тұрғын үй инспекциясы бөлімі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88 401,6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сумен жабдықтауды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58 749,3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38 747,7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29 065,3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Сумен жабдықтау және су бұру жүйесін дамыту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24 772,0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4 293,3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833 565,8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832 027,1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183 931,9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39 840,9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5 235,6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432 568,6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170 450,1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752 841,5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199 804,0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199 804,0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199 804,0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235 285,8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235 285,8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13 293,8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170 627,0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211 418,9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120 899,9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113 148,1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7 751,8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90 519,0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106 332,8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19 473,1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86 433,7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64 888,6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iске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2 111 944,6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2 111 944,6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2 111 944,6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2 111 944,6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199 109,6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86 844,7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55 239,4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21 248,4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шикізаттық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Жаңуарлардың энзоотиялық аурулары бойынша ветеринариялық іс-шараларды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39 544,9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39 544,9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39 355,4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66 878,7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37 250,9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37 250,9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29 627,8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20 701,1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8 751,7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1 078 643,9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1 078 099,9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1 078 099,9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29 300,0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1 048 799,9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73 635,9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27 565,5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46 070,4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26 070,4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109 861,7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109 861,7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109 861,7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мақсатқа сай пайдаланылмаған нысаналы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79 039,0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1 836 573,1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1 840 953,1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1 824 639,0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1 824 639,0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1 824 639,0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1 824 639,0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16 314,1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қаржылық активтерді сатудан түсетін түсім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-1 488 729,2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1 488 729,2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