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d850" w14:textId="57bd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2014 жылғы 23 желтоқсандағы № 36/191-V "Семей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2015 жылғы 21 тамыздағы № 44/243-V шешімі. Шығыс Қазақстан облысының Әділет департаментінде 2015 жылғы 28 тамызда № 4120 болып тіркелді. Күші жойылды - Шығыс Қазақстан облысы Семей қаласының мәслихатының 2015 жылғы 23 желтоқсандағы N 47/258-V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Семей қаласының мәслихатының 23.12.2015 N 47/258-V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Семей қаласы мәслихатының 2014 жылғы 23 желтоқсандағы № 36/191-V "Семей қаласының 2015-2017 жылдарға арналған бюджеті туралы" (нормативтік құқықтық актілерді мемлекеттік тіркеудің Тізілімінде № 3601 болып тіркелген, 2015 жылғы 6 қаңтардағы № 1 "Семей таңы" және "Вести Семей"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17 911 949,8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11 531 514,0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188 077,0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654 470,0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5 537 888,8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"шығындар – 17 564 105,9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төрагасы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Арғынбекова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36/191-V шешімге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44/243-V шешiмге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70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17 911 949,8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11 531 514,0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5 305 993,0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5 305 993,0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3 526 023,0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3 526 023,0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1 922 479,0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1 075 900,0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5 537 888,8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5 537 888,8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5 537 888,8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76"/>
        <w:gridCol w:w="1156"/>
        <w:gridCol w:w="1156"/>
        <w:gridCol w:w="4989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17 564 105,9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627 140,6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228 916,3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81 108,6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43 213,6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43 213,6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9 054 060,3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1 592 198,2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1 592 198,2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787 992,2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6 936 969,5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6 936 969,5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6 527 273,1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409 696,4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408 904,6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1 378 591,2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1 152 222,6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1 152 222,6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73 265,9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157 603,2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213 085,6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213 085,6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94 803,6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1 987 888,6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1 020 182,2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989 348,9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885 177,9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876 804,8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875 266,1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191 481,9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457 597,6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752 841,5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211 418,9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120 899,9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113 148,1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86 433,7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2 111 944,6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2 111 944,6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2 111 944,6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2 111 944,6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199 109,6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55 239,4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шикізаттық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1 091 804,9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1 091 368,9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1 091 368,9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1 062 068,9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73 635,9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1 836 573,1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1 840 953,1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1 824 639,0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1 824 639,0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1 824 639,0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1 824 639,0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-1 488 729,2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1 488 729,2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