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4a32" w14:textId="0d64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2014 жылғы 23 желтоқсандағы № 36/191-V "Семей қаласының 2015-2017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мәслихатының 2015 жылғы 22 желтоқсандағы № 47/269-V шешімі. Шығыс Қазақстан облысының Әділет департаментінде 2015 жылғы 28 желтоқсанда № 4299 болып тіркелді. Күші жойылды - Шығыс Қазақстан облысы Семей қаласының мәслихатының 2015 жылғы 23 желтоқсандағы N 47/258-V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- </w:t>
      </w:r>
      <w:r>
        <w:rPr>
          <w:rFonts w:ascii="Times New Roman"/>
          <w:b w:val="false"/>
          <w:i/>
          <w:color w:val="000000"/>
          <w:sz w:val="28"/>
        </w:rPr>
        <w:t xml:space="preserve">Шығыс Қазақстан облысы Семей қаласының мәслихатының </w:t>
      </w:r>
      <w:r>
        <w:rPr>
          <w:rFonts w:ascii="Times New Roman"/>
          <w:b w:val="false"/>
          <w:i/>
          <w:color w:val="000000"/>
          <w:sz w:val="28"/>
        </w:rPr>
        <w:t xml:space="preserve">23.12.2015 N </w:t>
      </w:r>
      <w:r>
        <w:rPr>
          <w:rFonts w:ascii="Times New Roman"/>
          <w:b w:val="false"/>
          <w:i/>
          <w:color w:val="000000"/>
          <w:sz w:val="28"/>
        </w:rPr>
        <w:t>47</w:t>
      </w:r>
      <w:r>
        <w:rPr>
          <w:rFonts w:ascii="Times New Roman"/>
          <w:b w:val="false"/>
          <w:i/>
          <w:color w:val="000000"/>
          <w:sz w:val="28"/>
        </w:rPr>
        <w:t>/</w:t>
      </w:r>
      <w:r>
        <w:rPr>
          <w:rFonts w:ascii="Times New Roman"/>
          <w:b w:val="false"/>
          <w:i/>
          <w:color w:val="000000"/>
          <w:sz w:val="28"/>
        </w:rPr>
        <w:t>258</w:t>
      </w:r>
      <w:r>
        <w:rPr>
          <w:rFonts w:ascii="Times New Roman"/>
          <w:b w:val="false"/>
          <w:i/>
          <w:color w:val="000000"/>
          <w:sz w:val="28"/>
        </w:rPr>
        <w:t xml:space="preserve">-V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000000"/>
          <w:sz w:val="28"/>
        </w:rPr>
        <w:t xml:space="preserve"> (01.01.201</w:t>
      </w:r>
      <w:r>
        <w:rPr>
          <w:rFonts w:ascii="Times New Roman"/>
          <w:b w:val="false"/>
          <w:i/>
          <w:color w:val="000000"/>
          <w:sz w:val="28"/>
        </w:rPr>
        <w:t>6</w:t>
      </w:r>
      <w:r>
        <w:rPr>
          <w:rFonts w:ascii="Times New Roman"/>
          <w:b w:val="false"/>
          <w:i/>
          <w:color w:val="000000"/>
          <w:sz w:val="28"/>
        </w:rPr>
        <w:t xml:space="preserve">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Шығыс Қазақстан облыстық мәслихатының 2015 жылғы 9 желтоқсандағы № 34/410-V "2015-2017 жылдарға арналған облыстық бюджет туралы" Шығыс Қазақстан облыстық мәслихатының 2014 жылғы 10 желтоқсандағы № 24/289-V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тіркеудің Тізілімінде № 4270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Семей қаласы мәслихатының 2014 жылғы 23 желтоқсандағы № 36/191-V "Семей қаласының 2015-2017 жылдарға арналған бюджеті туралы" (нормативтік құқықтық актілерді мемлекеттік тіркеудің Тізілімінде 2014 жылғы 30 желтоқсандағы № 3601 болып тіркелген, 2015 жылғы 6 қаңтардағы № 1 "Семей таңы" және "Вести Семей"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18 419 558,4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11 582 610,0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399 523,0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605 588,0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5 831 837,4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"шығындар – 18 127 214,5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"таза бюджеттік кредит беру – 3 140 367,2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3 144 747,2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4 380,0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"бюджет тапшылығы (профициті) – (-) 2 792 523,3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"бюджет тапшылығын қаржыландыру (профицитін пайдалану) – 2 792 523,3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төртінші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"үш деңгейдегі жүйе бойынша біліктілігін арттырған мұғалімдерге еңбекақыны жоғарылатуға – 165 360,0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алтыншы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"айлық табысы күн көріс деңгейінен төмен отбасыларына келісілген ақшалай көмек енгізуге – 25 473,0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жетінші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"мүгедектердің құқықтарын қамтамасыз ету және өмір сүру сапасын жақсартуға - 38 471,0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сегізінші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"Ұлы Отан соғысындағы Жеңістің жетпіс жылдығына арналған іс-шараларды өткізуге – 133 399,6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оныншы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– 149,0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 бірінші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"агроөнеркәсіптік кешеннің жергілікті атқарушы органдарының бөлімшілерін ұстауға – 10 234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 екінші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"азаматтық хал актілерін тіркеу бөлімінің штаттық санын ұстауға – 8 559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"2015 жылға арналған жергілікті бюджеттің кірістер құрамында Қазақстан Республикасы Ұлттық Қорынан нысаналы трансферттер есебінен 3 179 952,0 мың теңге сомасында кредит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жылумен-, сумен қамтамасыз ету және су қайтарғыш жүйелерін салу және қайта құруға – 3 129 952,0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коммуналдық тұрғын үй қорының тұрғын үйін жобалау және (немесе) салу, реконструкциялау – 50 000,0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сессиясының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Қайрамбаев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36/191-V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47/269-V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5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853"/>
        <w:gridCol w:w="498"/>
        <w:gridCol w:w="6570"/>
        <w:gridCol w:w="3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18 419 558,4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11 582 610,0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5 338 378,0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5 338 378,0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3 526 023,0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3 526 023,0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1 936 787,0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1 111 008,0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650 033,0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618 508,0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399 523,0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77 552,8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67 126,8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316 449,2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316 449,2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605 588,0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244 588,0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206 098,0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5 831 837,4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5 831 837,4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5 831 837,4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476"/>
        <w:gridCol w:w="1156"/>
        <w:gridCol w:w="1156"/>
        <w:gridCol w:w="4989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18 127 214,5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644 665,1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425 340,3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239 602,8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231 489,9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169 222,4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169 051,4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63 268,6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63 268,6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50 473,2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116 738,8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116 738,8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83 276,7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33 462,1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68 051,7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56 607,1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56 607,1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56 607,1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46 671,6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46 671,6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9 208 833,5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1 594 252,6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1 594 252,6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790 046,6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804 206,0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7 027 350,6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7 006 607,2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6 592 375,4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414 231,8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471 686,3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409 944,0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240 882,7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61 742,3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61 742,3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1 341 697,8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1 151 554,2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1 151 554,2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136 831,8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290 831,8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78 338,9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105 874,8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73 392,9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159 036,8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176 996,6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176 996,6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94 599,6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2 321 702,3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1 161 778,8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 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1 130 188,8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1 025 517,8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199 109,2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168 705,3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58 213,7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63 491,6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29 816,9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960 814,3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959 275,6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236 059,3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63 408,9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484 121,7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170 450,1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764 337,1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243 456,8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243 456,8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216 187,5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120 668,5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112 339,7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106 386,8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86 487,7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65 563,6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2 113 194,6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2 113 194,6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2 113 194,6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2 113 194,6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201 020,1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89 170,2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57 612,4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шикізаттық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38 276,4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71 049,5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71 049,5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30 971,9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1 165 268,2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1 164 832,2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1 164 832,2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1 139 853,9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3 140 367,2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3 144 747,2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3 129 952,0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3 129 952,0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3 129 952,0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3 129 952,0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активтерді сатудан түсетін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-2 792 523,3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2 792 523,3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