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0964" w14:textId="9100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 кандидаттар үшін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2015 жылғы 17 наурыздағы № 88 қаулысы. Шығыс Қазақстан облысының Әділет департаментінде 2015 жылғы 06 сәуірде № 3843 болып тіркелді. Күші жойылды - Шығыс Қазақстан облысы Курчатов қаласының әкімдігінің 2016 жылғы 09 наурыздағы № 383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қаласының әкімдігінің 09.03.2016 № 383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ортақ пайдаланудағы жерлерде Қазақстан Республикасының Президенттігіне кандидаттар туралы үгіттік баспа материалдарын орналастыру үшін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Курчатов қаласы әкімінің орынбасары Е. 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Смағулов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"17" наурыз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 үшін үгіттік баспа материалдарын орналастыру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95"/>
        <w:gridCol w:w="4052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Мәдениет үйі" қазыналық коммуналдық мемлекеттік кәсіпорын ғимаратының жанындағы алаңқай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Қазпошта ғимараты жанындағы алаңқай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"Мектеп-гимназия" коммуналдық мемлекеттік мекемесі ғимаратының жанындағы алаңқай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автовокзал маңындағы аланқай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Красноармейская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