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68784" w14:textId="d3687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"Курчатов қаласының 2015-2017 жылдарға арналған бюджеті туралы" Курчатов қалалық мәслихатының 2014 жылғы 23 желтоқсандағы № 30/206-V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қалалық мәслихатының 2015 жылғы 07 сәуірдегі № 34/249-V шешімі. Шығыс Қазақстан облысының Әділет департаментінде 2015 жылғы 15 сәуірде № 3880 болып тіркелді. Күші жойылды - Шығыс Қазақстан облысы Курчатов қалалық мәслихатының 2015 жылғы 23 желтоқсандағы № 41/295-V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Курчатов қалалық мәслихатының 23.12.2015 № 41/295-V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04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Шығыс Қазақстан облыстық мәслихатының 2015 жылғы 27 наурыздағы № 26/317-V "2015-2017 жылдарға арналған облыстық бюджет туралы" Шығыс Қазақстан облыстық мәслихатының 2014 жылғы 10 желтоқсандағы № 24/289-V шешіміне өзгерістер мен толықтырулар енгізу туралы" (нормативтік құқықтық актілерді мемлекеттік тіркеу Тізілімінде 3808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Курчатов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"Курчатов қаласының 2015-2017 жылдарға арналған бюджеті туралы" 2014 жылғы 23 желтоқсандағы № 30/206-V (нормативтік құқықтық актілерді мемлекеттік тіркеу Тізілімінде 3604 нөмірімен тіркелген, облыстық "7 дней" газетінің 2015 жылғы 08 қаңтардағы № 2 санында жарияланған) мәслихат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1)-6)-тармақшалары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кірістер – 1 161 580,0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750 139,0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8 021,0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16 353,0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387 067,0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1 214 418,6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18 000,0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18 000,0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0,0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- 70 838,6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(профицитті пайдалану) – 70 838,6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2015 жылға арналған қалалық бюджетте республикалық бюджеттен берілетін ағымдағы нысаналы трансферттер келесі көлемдерде қарастырылсын: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29 150,0 мың теңге - еңбек төлемінің жаңа үлгісі бойынша еңбек төлеміне және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кәсіпорындардың жұмыскерлерінің лауазымдық айлықақысына ерекше еңбек жағдайлары үшін ай сайынғы үстемақы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44 938,0 мың теңге - мектепке дейінгі білім беру ұйымдарында мемлекеттік білім беру тапсырыстарын іске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9 875,0 мың теңге - үш деңгейлі жүйе бойынша біліктілігін арттырудан өткен мұғалімдерге еңбек төлемін арттыруға;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870,0 мың теңге - мүгедектердің құқықтарын қамтамасыз ету және өмір сүру сапасын жақсартуға;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4 001,0 мың теңге - ең төменгі күнкөріс деңгейінен төмен кірістері бар отбасыларға келісілген қаржылай көмекті енгізуге;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3 131,0 мың теңге - Ұлы Отан соғысындағы Жеңістің жетпіс жылдығына арналған іс-шараларды өткізуге;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107,0 мың теңге - профилактикалық дезинсекция және дератизация жүргізуге (жұқпалы және паразиттік аурулардың табиғи ошақтары аумағындағы, сондай-ақ жұқпалы және паразиттік аурулар ошақтарындағы дезинсекция және дератизацияны қоспағанда);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1 075,0 мың теңге – азаматтық хал актілерін тіркеу саласындағы жергілікті атқарушы орган маманын ұстауға;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3 956,0 мың теңге – жергілікті атқарушы органдардың агроөнеркәсіп кешені бөлімшелерін ұстауға.";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2015 жылға арналған қалалық бюджетте моноқалаларды дамыту бағдарламасы аясындағы іс-шараларды іске асыруға 92 298,0 мың теңге сомасында республикалық бюджеттен берілетін ағымдағы нысаналы трансферттер қарастырылсын,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22 042,0 мың теңге - жобаларды іске асыру үшін банктер кредиттері бойынша пайыздық мөлшерлемені субсидиялауға;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4 000,0 мың теңге - жаңа өндірістерді дамытуға гранттар беруге;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66 256,0 мың теңге - моноқалаларды ағымдағы жайластыруға.";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Надеев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Курчатов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Қарымбаева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сәуірдегі № 34/249-V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қаңтардағы № 30/206-V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4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1090"/>
        <w:gridCol w:w="637"/>
        <w:gridCol w:w="5428"/>
        <w:gridCol w:w="4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488"/>
        <w:gridCol w:w="1185"/>
        <w:gridCol w:w="1185"/>
        <w:gridCol w:w="5152"/>
        <w:gridCol w:w="34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багдарлама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1 214 418,6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179 409,7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ветеринария және ветеринариялық бақылау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және ветеринариялық бақылау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 мен мысықтарды аулауды және жоюды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ветеринария және ветеринариялық бақылау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ағымдағы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ағымдағы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жаңа өндірістерді дамытуға гранттар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Моноқалалардағы кәсіпкерлікті дамытуға жәрдемдесуге кредит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-70 838,6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пайдаланатын қалдығы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