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217e" w14:textId="8012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 бойынша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 әкімінің 2015 жылғы 17 тамыздағы № 9 шешімі. Шығыс Қазақстан облысының Әділет департаментінде 2015 жылғы 15 қыркүйекте № 4142 болып тіркелді. Күші жойылды - Шығыс Қазақстан облысы Курчатов қаласы әкімінің 2019 жылғы 12 маусымдағы № 1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Курчатов қаласы әкімінің 12.06.2019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жергілікті және басқа да жағдайларды ескере отырып, сайлаушыларға ең ыңғайлы жағдай жасау мақсатында Курчатов қаласының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Курчатов қаласы бойынша дауыс беруді жүргізу және дауысты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Курчатов қаласы әкімінің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"Сайлау учаскелерін құру туралы" 2011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2011 жылдың 08 желтоқсанындағы 5-3-111 нөмірімен тіркелген, "7 дней" газетінің 2011 жылғы 15 желтоқсандағы № 50 (852)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"Сайлау учаскелерін құру туралы" 2011 жылғы 28 қарашадағы № 21 Курчатов қаласы әкім шешіміне өзгерістер енгізу туралы" 2015 жылғы 02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2015 жылдың 20 наурызындағы 3767 нөмірімен тіркелген, "7 дней" газетінің 2015 жылғы 02 сәуірдегі № 14 (1014)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 әкім аппаратының басшысы Н.Т. Қошқарбаевқа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Курчатов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аумақтық сайлау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С.Смағулов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"17" тамыз 2015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Курчатов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учаскелерінің шекаралары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292 сайлау учаскесі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көшесі, 2, қалалық коммуналдық мемлекеттік қазыналық кәсіпорын "Қалалық мәдениет үйі" бөлмесі, тел 2 34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Абай көшесі, 3, 7, 8, 10, 12, 16, 18, 20, 22, 24, 26, 28, 30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Алексеенко көшесі, 1, 2, 3, 4, 6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Железнодорожная көшесі, 1, 2, 3, 4, 5, 7, 8, 9, 10, 11, 17, 18, 25, 34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Комсомольская көшесі, 1, 3, 9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Құнанбай көшесі, 10, 11, 12, 13, 15, 17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Курчатов көшесі, 15 үй;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Пионерская көшесі, 1, 4, 5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Победа көшесі, 1, 2, 4, 6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Қаланың өндірістік аймағының солтүстік жақ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Спортивная көшесі, 4 үй;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шақырым (қыстақ);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Рожанович көшесі, 1, 2, 3, 5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Теплоэнергетиков көшесі, 01, 1, 1 Г, 02 Г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Иртышская көшесі, 1, 3, 8 А, 9, 10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Школьная көшесі, 1, 3, 4, 5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Тәуелсіздік көшесі, 1-1 М, 1, 3, 4, 5, 6, 6 Б, 12, 17, 19, 21, 31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Участок көшесі, 11, 19, 20 үйлер.</w:t>
      </w:r>
    </w:p>
    <w:bookmarkEnd w:id="3"/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293 сайлау учаскесі</w:t>
      </w:r>
    </w:p>
    <w:bookmarkEnd w:id="4"/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көшесі, 10, "Курчатов қаласының мектеп-гимназиясы" коммуналдық мемлекеттік мекеме бөлмесі, тел. 2 38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Абай көшесі, 15, 17, 19, 21, 25, 31, 34, 36, 38, 44, 46,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Олимпийская көшесі, 2, 4, 7, 9, 16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Тәуелсіздік көшесі, 33, 35, 37, 45, 47, 49, 51 үйлер.</w:t>
      </w:r>
    </w:p>
    <w:bookmarkEnd w:id="5"/>
    <w:bookmarkStart w:name="z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294 сайлау учаскесі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Олимпийская көшесі, 3, "Курчатов қаласының № 3 орта мектеп" коммуналдық мемлекеттік мекеме бөлмесі, тел. 2 31 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Абай көшесі, 43, 47, 49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Олимпийская көшесі, 3, 10, 15, 17, 18, 20, 20 А, 21, 23, 25, 27, 28, 29, 30, 31, 32, 33, 34, 36, 38, 39, 40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Совхозная көшесі, 2, 3, 5, 6, 7, 8, 9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Степная көшесі, 1, 2, 3, 4, 5, 6, 7, 8, 9, 10, 11, 13, 14, 15, 16, 19, 20 үйлер.</w:t>
      </w:r>
    </w:p>
    <w:bookmarkEnd w:id="7"/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1153 сайлау учаскесі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Абай көшесі, 10, "ҚР Ішкі істер Министрлігі Шығыс Қазақстан облысының ішкі істер Департаменті Курчатов қаласының полиция бөлімі" мемлекеттік мекемесінің уақытша ұстау изоляторы, тел. 2 21 61.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