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bed0" w14:textId="a1eb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2015-2017 жылдарға арналған бюджеті туралы" Курчатов қалалық мәслихатының 2014 жылғы 23 желтоқсандағы № 30/206-V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2015 жылғы 15 қазандағы № 39/285-V шешімі. Шығыс Қазақстан облысының Әділет департаментінде 2015 жылғы 27 қазанда № 4203 болып тіркелді. Күші жойылды - Шығыс Қазақстан облысы Курчатов қалалық мәслихатының 2015 жылғы 23 желтоқсандағы № 41/295-V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қалалық мәслихатының 23.12.2015 № 41/295-V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Шығыс Қазақстан облыстық мәслихатының 2015 жылғы 7 қазандағы № 32/379-V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4173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"Курчатов қаласының 2015-2017 жылдарға арналған бюджеті туралы" 2014 жылғы 23 желтоқсандағы № 30/206-V (нормативтік құқықтық актілерді мемлекеттік тіркеу Тізілімінде 3604 нөмірімен тіркелген, облыстық "7 дней" газетінің 2015 жылғы 08 қаңтардағы № 2 санында жарияланған)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- 6) -тармақшалары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 1 166 182,0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750 139,0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8 021,0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16 353,0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391 669,0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1 219 020,6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- 52 838,6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52 838,6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2015 жылға арналған қалалық бюджетте облыстық бюджеттен берілетін ағымдағы нысаналы трансферттер келесі көлемдерде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26 106,0 мың теңге - мұқтаж азаматтардың жекелеген топтарына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3 156,9 мың теңге - патронат тәрбиешілерге берілген баланы (балаларды) асырап бағуға;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19 912,0 мың теңге - балалар мен жасөспірімдерге спорт бойынша қосымша білім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1536,0 мың теңге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препараттарды қолдануға және уақытша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2000,0 мың теңге – әлеуметтік маңызды жарнамаларды, ақпараттық баспа материалдарын өңдеуге және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2 481,1 мың теңге - мемлекеттік білім беру мекемелер үшін оқулықтар мен оқу-әдiстемелiк кешендерді сатып алу және жеткізуге.";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2015 жылға арналған қалалық бюджетте республикалық бюджеттен берілетін ағымдағы нысаналы трансферттер келесі көлемдерде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29 150,0 мың теңге - еңбек төлемінің жаңа үлгісі бойынша еңбек төлеміне және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44 938,0 мың теңге -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11 141,0 мың теңге - үш деңгейлі жүйе бойынша біліктілігін арттырудан өткен мұғалімдерге еңбек төлемін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870,0 мың теңге - мүгедектердің құқықтарын қамтамасыз ету және өмір сүру сапасын жақсартуға;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4 001,0 мың теңге - ең төменгі күнкөріс деңгейінен төмен кірістері бар отбасыларға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3 157,0 мың теңге -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107,0 мың теңге - профилактикалық дезинсекция және дератизация жүргізуге (жұқпалы және паразиттік аурулардың табиғи ошақтары аумағындағы, сондай-ақ жұқпалы және паразиттік аурулар ошақтарындағы дезинсекция және дератизацияны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1 122,0 мың теңге – азаматтық хал актілерін тіркеу саласындағы жергілікті атқарушы орган маманын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4 039,0 мың теңге – жергілікті атқарушы органдардың агроөнеркәсіп кешені бөлімшелерін ұстауға.";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төрайымы,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Курчатов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15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39/285-V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30/206-V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90"/>
        <w:gridCol w:w="637"/>
        <w:gridCol w:w="5429"/>
        <w:gridCol w:w="4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1 166 182,0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88"/>
        <w:gridCol w:w="1185"/>
        <w:gridCol w:w="1185"/>
        <w:gridCol w:w="5153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1 219 020,6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320 776,6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