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450f" w14:textId="6cf4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2015 жылғы 29 желтоқсандағы № 333 қаулысы. Шығыс Қазақстан облысының Әділет департаментінде 2016 жылғы 29 қаңтарда № 4376 болып тіркелді. Күші жойылды - Шығыс Қазақстан облысы Курчатов қаласының әкімдігінің 2016 жылғы 11 мамырдағы № 439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Курчатов қаласының әкімдігінің 11.05.2016 № 439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7-бабының</w:t>
      </w:r>
      <w:r>
        <w:rPr>
          <w:rFonts w:ascii="Times New Roman"/>
          <w:b w:val="false"/>
          <w:i w:val="false"/>
          <w:color w:val="000000"/>
          <w:sz w:val="28"/>
        </w:rPr>
        <w:t xml:space="preserve"> 5) тармақшасының, </w:t>
      </w:r>
      <w:r>
        <w:rPr>
          <w:rFonts w:ascii="Times New Roman"/>
          <w:b w:val="false"/>
          <w:i w:val="false"/>
          <w:color w:val="000000"/>
          <w:sz w:val="28"/>
        </w:rPr>
        <w:t>20-бабының</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18-тармақтарының</w:t>
      </w:r>
      <w:r>
        <w:rPr>
          <w:rFonts w:ascii="Times New Roman"/>
          <w:b w:val="false"/>
          <w:i w:val="false"/>
          <w:color w:val="000000"/>
          <w:sz w:val="28"/>
        </w:rPr>
        <w:t xml:space="preserve"> негізінде, мемлекеттік кепілдіктер жүйесін кеңейту мақсатында және жұмысқа орналасуда қиыншылық көретін халықтың әр түрлі топтарын қолдау үшін,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2016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xml:space="preserve">3. Қоғамдық жұмыстарға қатысушылардың жергілікті бюджет қаражатынан еңбекақысының мөлшері 2016 жылға белгіленген бір </w:t>
      </w:r>
      <w:r>
        <w:rPr>
          <w:rFonts w:ascii="Times New Roman"/>
          <w:b w:val="false"/>
          <w:i w:val="false"/>
          <w:color w:val="000000"/>
          <w:sz w:val="28"/>
          <w:u w:val="single"/>
        </w:rPr>
        <w:t xml:space="preserve">ең төменгі </w:t>
      </w:r>
      <w:r>
        <w:rPr>
          <w:rFonts w:ascii="Times New Roman"/>
          <w:b w:val="false"/>
          <w:i w:val="false"/>
          <w:color w:val="000000"/>
          <w:sz w:val="28"/>
          <w:u w:val="single"/>
        </w:rPr>
        <w:t>жалақы</w:t>
      </w:r>
      <w:r>
        <w:rPr>
          <w:rFonts w:ascii="Times New Roman"/>
          <w:b w:val="false"/>
          <w:i w:val="false"/>
          <w:color w:val="000000"/>
          <w:sz w:val="28"/>
        </w:rPr>
        <w:t xml:space="preserve"> мөлшерінде бекітілсін.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Курчатов қаласы әкімінің орынбасары Е. В. Старенковаға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Нұргалиев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қаласы әкімдігінің</w:t>
            </w:r>
            <w:r>
              <w:br/>
            </w:r>
            <w:r>
              <w:rPr>
                <w:rFonts w:ascii="Times New Roman"/>
                <w:b w:val="false"/>
                <w:i w:val="false"/>
                <w:color w:val="000000"/>
                <w:sz w:val="20"/>
              </w:rPr>
              <w:t>2015 жылғы "</w:t>
            </w:r>
            <w:r>
              <w:rPr>
                <w:rFonts w:ascii="Times New Roman"/>
                <w:b w:val="false"/>
                <w:i w:val="false"/>
                <w:color w:val="000000"/>
                <w:sz w:val="20"/>
                <w:u w:val="single"/>
              </w:rPr>
              <w:t>29</w:t>
            </w:r>
            <w:r>
              <w:rPr>
                <w:rFonts w:ascii="Times New Roman"/>
                <w:b w:val="false"/>
                <w:i w:val="false"/>
                <w:color w:val="000000"/>
                <w:sz w:val="20"/>
              </w:rPr>
              <w:t xml:space="preserve">" </w:t>
            </w:r>
            <w:r>
              <w:br/>
            </w:r>
            <w:r>
              <w:rPr>
                <w:rFonts w:ascii="Times New Roman"/>
                <w:b w:val="false"/>
                <w:i w:val="false"/>
                <w:color w:val="000000"/>
                <w:sz w:val="20"/>
              </w:rPr>
              <w:t xml:space="preserve">желтоқсандағы № 333 </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2016 жылы қоғамдық жұмыстар өткізілетін ұйымдардың тізбесі, қоғамдық жұмыстардың түрлері, көлемдері, қаржыландыру көздері және нақты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4481"/>
        <w:gridCol w:w="1335"/>
        <w:gridCol w:w="2445"/>
        <w:gridCol w:w="1098"/>
        <w:gridCol w:w="1098"/>
        <w:gridCol w:w="777"/>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атауы</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жұмыстар көлемі</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көздері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Курчатов қала-сы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 құжат;</w:t>
            </w:r>
            <w:r>
              <w:br/>
            </w:r>
            <w:r>
              <w:rPr>
                <w:rFonts w:ascii="Times New Roman"/>
                <w:b w:val="false"/>
                <w:i w:val="false"/>
                <w:color w:val="000000"/>
                <w:sz w:val="20"/>
              </w:rPr>
              <w:t>
айына 20 құжат;</w:t>
            </w:r>
            <w:r>
              <w:br/>
            </w:r>
            <w:r>
              <w:rPr>
                <w:rFonts w:ascii="Times New Roman"/>
                <w:b w:val="false"/>
                <w:i w:val="false"/>
                <w:color w:val="000000"/>
                <w:sz w:val="20"/>
              </w:rPr>
              <w:t>
күніне 100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w:t>
            </w:r>
            <w:r>
              <w:br/>
            </w:r>
            <w:r>
              <w:rPr>
                <w:rFonts w:ascii="Times New Roman"/>
                <w:b w:val="false"/>
                <w:i w:val="false"/>
                <w:color w:val="000000"/>
                <w:sz w:val="20"/>
              </w:rPr>
              <w:t xml:space="preserve">
хат-хабарларды жеткізу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50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"Курчатов қаласының тұрғын үй – коммуналдық шаруашылық, кісі тасу көліктері және автомобиль жолдары бөлімі" мемлекеттік мекемесі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30-40 құжат;</w:t>
            </w:r>
            <w:r>
              <w:br/>
            </w:r>
            <w:r>
              <w:rPr>
                <w:rFonts w:ascii="Times New Roman"/>
                <w:b w:val="false"/>
                <w:i w:val="false"/>
                <w:color w:val="000000"/>
                <w:sz w:val="20"/>
              </w:rPr>
              <w:t>
күніне 10-15 құжат</w:t>
            </w:r>
            <w:r>
              <w:br/>
            </w:r>
            <w:r>
              <w:rPr>
                <w:rFonts w:ascii="Times New Roman"/>
                <w:b w:val="false"/>
                <w:i w:val="false"/>
                <w:color w:val="000000"/>
                <w:sz w:val="20"/>
              </w:rPr>
              <w:t>
күніне 100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"Курчатов қаласының ауыл шаруашылығы және жер қатынастары бөлімі" мемлекеттік мекемесі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20-30 құжат</w:t>
            </w:r>
            <w:r>
              <w:br/>
            </w:r>
            <w:r>
              <w:rPr>
                <w:rFonts w:ascii="Times New Roman"/>
                <w:b w:val="false"/>
                <w:i w:val="false"/>
                <w:color w:val="000000"/>
                <w:sz w:val="20"/>
              </w:rPr>
              <w:t>
күніне 150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қаласының мәдениет және тілдерді дамыту бөлімі"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қаласының кәсіпкерлік, өнеркәсіп және туризм бөлімі"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хат-хабарларды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20 құжат; </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қаласының ветеринария және ветеринариялық бақылау бөлімі"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қаласының ішкі саясат бөлімі"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қаласының экономика және қаржы бөлімі"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қаласының прокуратурасы" мемлекеттік мекемесі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20 құжат;</w:t>
            </w:r>
            <w:r>
              <w:br/>
            </w:r>
            <w:r>
              <w:rPr>
                <w:rFonts w:ascii="Times New Roman"/>
                <w:b w:val="false"/>
                <w:i w:val="false"/>
                <w:color w:val="000000"/>
                <w:sz w:val="20"/>
              </w:rPr>
              <w:t>
күніне 50-100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Курчатов қалалық соты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15-20 құжат</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Курчатов қаласы бойынша мемлекеттік кірістер басқармасы" Республикалық мемлекеттік мекемесі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7 000 құжат;</w:t>
            </w:r>
            <w:r>
              <w:br/>
            </w:r>
            <w:r>
              <w:rPr>
                <w:rFonts w:ascii="Times New Roman"/>
                <w:b w:val="false"/>
                <w:i w:val="false"/>
                <w:color w:val="000000"/>
                <w:sz w:val="20"/>
              </w:rPr>
              <w:t>
жылына 1000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Шығыс Қазақстан облысының Әділет Департаменті Курчатов қаласының әділет басқармасы" мемлекеттік мекемесі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 істеуде көмек; </w:t>
            </w:r>
            <w:r>
              <w:br/>
            </w:r>
            <w:r>
              <w:rPr>
                <w:rFonts w:ascii="Times New Roman"/>
                <w:b w:val="false"/>
                <w:i w:val="false"/>
                <w:color w:val="000000"/>
                <w:sz w:val="20"/>
              </w:rPr>
              <w:t xml:space="preserve">
хат-хабарларды жеткізу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Курчатов қаласы әкімдігінің № 1 орта мектебі коммуналдық мемлекеттік мекемесі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 құжат;</w:t>
            </w:r>
            <w:r>
              <w:br/>
            </w:r>
            <w:r>
              <w:rPr>
                <w:rFonts w:ascii="Times New Roman"/>
                <w:b w:val="false"/>
                <w:i w:val="false"/>
                <w:color w:val="000000"/>
                <w:sz w:val="20"/>
              </w:rPr>
              <w:t>
күніне 20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 әкімдігінің № 3 орта мектебі коммуналдық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 құжат;</w:t>
            </w:r>
            <w:r>
              <w:br/>
            </w:r>
            <w:r>
              <w:rPr>
                <w:rFonts w:ascii="Times New Roman"/>
                <w:b w:val="false"/>
                <w:i w:val="false"/>
                <w:color w:val="000000"/>
                <w:sz w:val="20"/>
              </w:rPr>
              <w:t>
күніне 20 құжат</w:t>
            </w:r>
            <w:r>
              <w:br/>
            </w:r>
            <w:r>
              <w:rPr>
                <w:rFonts w:ascii="Times New Roman"/>
                <w:b w:val="false"/>
                <w:i w:val="false"/>
                <w:color w:val="000000"/>
                <w:sz w:val="20"/>
              </w:rPr>
              <w:t>
күніне 50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 әкімдігінің мектеп-гимназиясы коммуналдық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 құжат;</w:t>
            </w:r>
            <w:r>
              <w:br/>
            </w:r>
            <w:r>
              <w:rPr>
                <w:rFonts w:ascii="Times New Roman"/>
                <w:b w:val="false"/>
                <w:i w:val="false"/>
                <w:color w:val="000000"/>
                <w:sz w:val="20"/>
              </w:rPr>
              <w:t>
күніне 20 құжат</w:t>
            </w:r>
            <w:r>
              <w:br/>
            </w:r>
            <w:r>
              <w:rPr>
                <w:rFonts w:ascii="Times New Roman"/>
                <w:b w:val="false"/>
                <w:i w:val="false"/>
                <w:color w:val="000000"/>
                <w:sz w:val="20"/>
              </w:rPr>
              <w:t>
күніне 50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Курчатов қаласы әкімдігінің коммуналдық мемлекеттік қазыналық кәсіпорыны "Журавушка" балабақшасы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xml:space="preserve">
хат-хабарларды жеткізу; </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20 құжат;</w:t>
            </w:r>
            <w:r>
              <w:br/>
            </w:r>
            <w:r>
              <w:rPr>
                <w:rFonts w:ascii="Times New Roman"/>
                <w:b w:val="false"/>
                <w:i w:val="false"/>
                <w:color w:val="000000"/>
                <w:sz w:val="20"/>
              </w:rPr>
              <w:t>
айына 15 құжат</w:t>
            </w:r>
            <w:r>
              <w:br/>
            </w:r>
            <w:r>
              <w:rPr>
                <w:rFonts w:ascii="Times New Roman"/>
                <w:b w:val="false"/>
                <w:i w:val="false"/>
                <w:color w:val="000000"/>
                <w:sz w:val="20"/>
              </w:rPr>
              <w:t xml:space="preserve">
күніне 50 шаршы метр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Курчатов қаласы әкімдігінің коммуналдық мемлекеттік қазыналық кәсіпорыны "Күншуақ" балабақшасы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20 құжат;</w:t>
            </w:r>
            <w:r>
              <w:br/>
            </w:r>
            <w:r>
              <w:rPr>
                <w:rFonts w:ascii="Times New Roman"/>
                <w:b w:val="false"/>
                <w:i w:val="false"/>
                <w:color w:val="000000"/>
                <w:sz w:val="20"/>
              </w:rPr>
              <w:t xml:space="preserve">
күніне 50 шаршы метр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Курчатов қаласы әкімдігінің коммуналдық мемлекеттік қазыналық кәсіпорыны балалар мен жеткіншектер клубы "Горизонт"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 құжат;</w:t>
            </w:r>
            <w:r>
              <w:br/>
            </w:r>
            <w:r>
              <w:rPr>
                <w:rFonts w:ascii="Times New Roman"/>
                <w:b w:val="false"/>
                <w:i w:val="false"/>
                <w:color w:val="000000"/>
                <w:sz w:val="20"/>
              </w:rPr>
              <w:t xml:space="preserve">
күніне 50 шаршы метр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Курчатов қаласы әкімдігінің коммуналдық мемлекеттік қазыналық кәсіпорыны "балалар мен жеткіншектер клубы "Скала"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50 шаршы метр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 әкімдігінің коммуналдық мемлекеттік қазыналық кәсіпорыны балалар мен жасөспірімдер шығармашылық үйі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 құжат;</w:t>
            </w:r>
            <w:r>
              <w:br/>
            </w:r>
            <w:r>
              <w:rPr>
                <w:rFonts w:ascii="Times New Roman"/>
                <w:b w:val="false"/>
                <w:i w:val="false"/>
                <w:color w:val="000000"/>
                <w:sz w:val="20"/>
              </w:rPr>
              <w:t>
айына 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ми-нистрлігінің Шығыс Қазақстан облысы Ішкі істер департаментінің "Курчатов қаласының полиция бөлімі" мемлекеттік мекемесі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xml:space="preserve">
хат-хабарларды жеткізу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30 құжат;</w:t>
            </w:r>
            <w:r>
              <w:br/>
            </w:r>
            <w:r>
              <w:rPr>
                <w:rFonts w:ascii="Times New Roman"/>
                <w:b w:val="false"/>
                <w:i w:val="false"/>
                <w:color w:val="000000"/>
                <w:sz w:val="20"/>
              </w:rPr>
              <w:t>
күніне 10 құжат</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Әділет департаменті "Сот актілерін орындау бойынша Курчатов аумақтық бөлімі" филиалы мемлекеттік мекемесі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 әкімдігінің "Курчатов қалалық кітапханасы"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оқырмандарға қызмет көрсету бойынша жұмыс істеуде көмек; </w:t>
            </w:r>
            <w:r>
              <w:br/>
            </w:r>
            <w:r>
              <w:rPr>
                <w:rFonts w:ascii="Times New Roman"/>
                <w:b w:val="false"/>
                <w:i w:val="false"/>
                <w:color w:val="000000"/>
                <w:sz w:val="20"/>
              </w:rPr>
              <w:t>
кітап қорымен жұмыс істеуде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500 адам;</w:t>
            </w:r>
            <w:r>
              <w:br/>
            </w:r>
            <w:r>
              <w:rPr>
                <w:rFonts w:ascii="Times New Roman"/>
                <w:b w:val="false"/>
                <w:i w:val="false"/>
                <w:color w:val="000000"/>
                <w:sz w:val="20"/>
              </w:rPr>
              <w:t>
жылына 3000 дана</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қаласының қорғаныс істер жөніндегі басқармасы" мемлекеттік мекемесі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50 іс</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 әкімдігінің "Жұмыспен қамту орталығы" коммуналдық мемлекеттік мекемесі</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 әкімдігінің "Балапан" коммуналдық мемлекеттік кәсіпорыны</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жинастыруда көмек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2000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 жұмыс беруші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 әкімдігінің "Қалалық мәдениет үйі" коммуналдық қазыналық мемлекеттік кәсіпорыны</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аумақты жинастыруда көмек</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5-10 құжат;</w:t>
            </w:r>
            <w:r>
              <w:br/>
            </w:r>
            <w:r>
              <w:rPr>
                <w:rFonts w:ascii="Times New Roman"/>
                <w:b w:val="false"/>
                <w:i w:val="false"/>
                <w:color w:val="000000"/>
                <w:sz w:val="20"/>
              </w:rPr>
              <w:t>
күніне 100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жөніндегі мемлекеттік орталығы" Республикалық мемлекеттік қазыналық кәсіпорны Шығыс Қазақстан облыстық филиалының Курчатов қалалық бөлімшесі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500 құжат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 әкімдігінің "Достық үйі" коммуналдық мемелекеттік қазыналық кәсіпорын</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xml:space="preserve">
хат-хабарларды жеткізу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денсаулық сақтау басқармасының "Курчатов қалалық ауруханасы" шаруашылық жүргізу құқығындағы коммуналдық мемлекеттік кәсіпорын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жинастыруда көмек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ядролық орталығы Республикалық мемлекеттік кәсіпорынының "Атом энергия институты" филиалы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жинастыруда көмек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 жұмыс беруші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Қазақстан Республикасы Ұлттық ядролық орталығы Республикалық мемлекеттік кәсіпорынының "Радияциялық қауіпсіздік және экология институты" филиалы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жинастыруда көмек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100 шаршы метр</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 жұмыс беруші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 кадастр орталығының ғылыми-өндірістік орталығы" Республикалық мемлекеттік кәсіпорынының Курчатов қалалық бөлімшесі (келісім бойынша)</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 құжат</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қаласының бюджеті</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Қоғамдық жұмыстардың нақты талаптары:</w:t>
      </w:r>
      <w:r>
        <w:br/>
      </w:r>
      <w:r>
        <w:rPr>
          <w:rFonts w:ascii="Times New Roman"/>
          <w:b w:val="false"/>
          <w:i w:val="false"/>
          <w:color w:val="000000"/>
          <w:sz w:val="28"/>
        </w:rPr>
        <w:t xml:space="preserve">
      Жұмыс аптасының ұзақтығы екі демалыс күнімен 5 күнді құрайды, сегіз сағаттық жұмыс күні, түскі үзіліс 1 сағат, </w:t>
      </w:r>
      <w:r>
        <w:rPr>
          <w:rFonts w:ascii="Times New Roman"/>
          <w:b w:val="false"/>
          <w:i w:val="false"/>
          <w:color w:val="000000"/>
          <w:sz w:val="28"/>
        </w:rPr>
        <w:t>еңбекақы төлеу</w:t>
      </w:r>
      <w:r>
        <w:rPr>
          <w:rFonts w:ascii="Times New Roman"/>
          <w:b w:val="false"/>
          <w:i w:val="false"/>
          <w:color w:val="000000"/>
          <w:sz w:val="28"/>
        </w:rPr>
        <w:t xml:space="preserve">, зейнетақы және әлеуметтік аударымдары, қолданылмаған еңбек демалысына өтемақы жүргізу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xml:space="preserve">, арнайы киіммен, саймандар мен құрал-жабдықтармен қамтамасыз ету, уақытша жұмысқа жарамсыздық бойынша әлеуметтік жәрдемақы төлеу, мертігу немесе басқа зақымдану салдарынан </w:t>
      </w:r>
      <w:r>
        <w:rPr>
          <w:rFonts w:ascii="Times New Roman"/>
          <w:b w:val="false"/>
          <w:i w:val="false"/>
          <w:color w:val="000000"/>
          <w:sz w:val="28"/>
        </w:rPr>
        <w:t>келтірілген зиянняң орнын</w:t>
      </w:r>
      <w:r>
        <w:rPr>
          <w:rFonts w:ascii="Times New Roman"/>
          <w:b w:val="false"/>
          <w:i w:val="false"/>
          <w:color w:val="000000"/>
          <w:sz w:val="28"/>
        </w:rPr>
        <w:t xml:space="preserve"> толтыру Қазақстан Республикасының заңнамасына сәйкес жұмыс берушімен жүргізіледі. Жұмыскерлердің жеке санаттары (әйелдер және отбасылық міндеттері бар басқа тұлғалар, мүгедектер, он сегіз жасқа толмаған тұлғалар) үшін қоғамдық жұмыстардың талаптары тиісті санатқа еңбек талаптарының ерекшелігін ескере отырып белгіленеді және Қазақстан Республикасы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берушінің және жұмыскердің арасында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