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18b8" w14:textId="77f1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2015 жылғы 03 ақпандағы № 124 қаулысы. Шығыс Қазақстан облысының Әділет департаментінде 2015 жылғы 24 ақпанда № 3704 болып тіркелді. Күші жойылды - Шығыс Қазақстан облысы Риддер қаласы әкімдігінің 2016 жылғы 06 қаңтардағы № 02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Риддер қаласы әкімдігінің 06.01.2016 № 02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мектепке дейінгі тәрбие мен оқытуға мемлекеттік білім беру тапсырысы, жан басына шаққандағы қаржыландыру және ата-ананың ақы төлеу мөлшерлері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Риддер қаласы әкімінің орынбасары Д.Б. Дүйсембаевқа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Риддер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"03" ақпан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оқытуға, мемлекеттік білім беру тапсырысы, жан басына шаққандағы қаржыландыру және ата-ананың ақы төлеу мөлшерлері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Шығыс Қазақстан облысы Риддер қаласы әкімдігінің 29.09.2015 </w:t>
      </w:r>
      <w:r>
        <w:rPr>
          <w:rFonts w:ascii="Times New Roman"/>
          <w:b w:val="false"/>
          <w:i w:val="false"/>
          <w:color w:val="ff0000"/>
          <w:sz w:val="28"/>
        </w:rPr>
        <w:t>№ 989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6"/>
        <w:gridCol w:w="2095"/>
        <w:gridCol w:w="2677"/>
        <w:gridCol w:w="543"/>
        <w:gridCol w:w="2677"/>
        <w:gridCol w:w="544"/>
        <w:gridCol w:w="544"/>
        <w:gridCol w:w="5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айда бір тәрбиеленушінің жан басына шаққандағы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059"/>
        <w:gridCol w:w="1353"/>
        <w:gridCol w:w="274"/>
        <w:gridCol w:w="1354"/>
        <w:gridCol w:w="1354"/>
        <w:gridCol w:w="1354"/>
        <w:gridCol w:w="274"/>
        <w:gridCol w:w="863"/>
        <w:gridCol w:w="667"/>
        <w:gridCol w:w="667"/>
        <w:gridCol w:w="275"/>
        <w:gridCol w:w="136"/>
        <w:gridCol w:w="138"/>
        <w:gridCol w:w="104"/>
        <w:gridCol w:w="104"/>
        <w:gridCol w:w="137"/>
        <w:gridCol w:w="138"/>
        <w:gridCol w:w="104"/>
        <w:gridCol w:w="105"/>
        <w:gridCol w:w="137"/>
        <w:gridCol w:w="139"/>
        <w:gridCol w:w="105"/>
        <w:gridCol w:w="106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шығындардың орташа айлық құны,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ақы төлеу айлық мөлшері,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Тәрбиеленушілердің саны, 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Балабақшалар, бөбекжайлар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