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9ef2" w14:textId="e8b9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2015 жылғы 18 наурыздағы № 340 қаулысы. Шығыс Қазақстан облысының Әділет департаментінде 2015 жылғы 15 сәуірде № 3885 болып тіркелді</w:t>
      </w:r>
    </w:p>
    <w:p>
      <w:pPr>
        <w:spacing w:after="0"/>
        <w:ind w:left="0"/>
        <w:jc w:val="both"/>
      </w:pPr>
      <w:bookmarkStart w:name="z11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Шығыс Қазақстан облысы Риддер қаласы әкімдігінің 05.04.2024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Риддер қаласы әкімдігінің 05.04.2024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Риддер қаласы әкімінің 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қалалық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төменгі сол жақ бұрышындағы мәтін жаңа редакцияда - Шығыс Қазақстан облысы Риддер қаласы әкімдігінің 05.04.2024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Риддер қаласы әкімдігінің 05.04.2024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көшесі 13а, "Виктория"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 26, автостанция ғимаратына қарама –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 24, "Каратай"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 40, "Азаматтарға арналған үкімет" мемлекеттік корпорациясы" коммерциялық емес акционерлік қоғамының Шығыс Қазақстан облысы бойынша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 39г, "Большая аптека"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шағын ауданы 5/1, "Ассорти вкуса" дүкенінің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шағын ауданы 2, "Гастроном"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 көшесі 20, дәріхана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73б, "Услада"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 89, "№ 36"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Дрейман көшесі 6, "Арника"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Совхозный шағын ауданы 8, "Любава" дүкені ғимаратының жанында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