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c3c4" w14:textId="d57c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Риддер қаласы әкімдігінің 2015 жылғы 03 ақпандағы № 124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2015 жылғы 29 қыркүйектегі № 989 қаулысы. Шығыс Қазақстан облысының Әділет департаментінде 2015 жылғы 22 қазанда № 4183 болып тіркелді. Күші жойылды - Шығыс Қазақстан облысы Риддер қаласы әкімдігінің 2016 жылғы 06 қаңтардағы № 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Риддер қаласы әкімдігінің 06.01.2016 № 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Риддер қаласының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Риддер қаласы әкімдігінің "2015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туралы" 2015 жылғы 03 ақпандағы № 124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24 ақпанда № 3704 тіркелген, "Лениногорская правда" газетінің 2015 жылғы 13 наурыздағы № 11 санында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"12"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989 қаулысына қосымша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оқытуға, мемлекеттік білім беру тапсырысы, жан басына шаққандағы қаржыландыру және ата-ананың ақы төлеу мөлшерлері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2095"/>
        <w:gridCol w:w="2677"/>
        <w:gridCol w:w="543"/>
        <w:gridCol w:w="2677"/>
        <w:gridCol w:w="544"/>
        <w:gridCol w:w="544"/>
        <w:gridCol w:w="5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059"/>
        <w:gridCol w:w="1353"/>
        <w:gridCol w:w="274"/>
        <w:gridCol w:w="1354"/>
        <w:gridCol w:w="1354"/>
        <w:gridCol w:w="1354"/>
        <w:gridCol w:w="274"/>
        <w:gridCol w:w="863"/>
        <w:gridCol w:w="667"/>
        <w:gridCol w:w="667"/>
        <w:gridCol w:w="275"/>
        <w:gridCol w:w="136"/>
        <w:gridCol w:w="138"/>
        <w:gridCol w:w="104"/>
        <w:gridCol w:w="104"/>
        <w:gridCol w:w="137"/>
        <w:gridCol w:w="138"/>
        <w:gridCol w:w="104"/>
        <w:gridCol w:w="105"/>
        <w:gridCol w:w="137"/>
        <w:gridCol w:w="139"/>
        <w:gridCol w:w="105"/>
        <w:gridCol w:w="106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шығындардың орташа айлық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ақы төлеу айлық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Тәрбиеленушілердің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