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69d6" w14:textId="c4369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қаласының ішкі саясат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қаласы әкімдігінің 2015 жылғы 07 желтоқсандағы № 1282 қаулысы. Шығыс Қазақстан облысының Әділет департаментінде 2016 жылғы 08 қаңтарда № 4319 болып тіркелді. Күші жойылды - Шығыс Қазақстан облысы Риддер қаласы әкімдігінің 2016 жылғы 03 мамырдағы № 338 қаулысымен</w:t>
      </w:r>
    </w:p>
    <w:p>
      <w:pPr>
        <w:spacing w:after="0"/>
        <w:ind w:left="0"/>
        <w:jc w:val="left"/>
      </w:pPr>
      <w:r>
        <w:rPr>
          <w:rFonts w:ascii="Times New Roman"/>
          <w:b w:val="false"/>
          <w:i w:val="false"/>
          <w:color w:val="000000"/>
          <w:sz w:val="28"/>
        </w:rPr>
        <w:t>      </w:t>
      </w:r>
      <w:r>
        <w:rPr>
          <w:rFonts w:ascii="Times New Roman"/>
          <w:b w:val="false"/>
          <w:i/>
          <w:color w:val="000000"/>
          <w:sz w:val="28"/>
        </w:rPr>
        <w:t xml:space="preserve">Ескерту. Күші жойылды - Шығыс Қазақстан облысы Риддер қаласы әкімдігінің 03.05.2016 № 338 </w:t>
      </w:r>
      <w:r>
        <w:rPr>
          <w:rFonts w:ascii="Times New Roman"/>
          <w:b w:val="false"/>
          <w:i w:val="false"/>
          <w:color w:val="000000"/>
          <w:sz w:val="28"/>
        </w:rPr>
        <w:t>қаулысымен</w:t>
      </w:r>
      <w:r>
        <w:rPr>
          <w:rFonts w:ascii="Times New Roman"/>
          <w:b w:val="false"/>
          <w:i/>
          <w:color w:val="000000"/>
          <w:sz w:val="28"/>
        </w:rPr>
        <w:t xml:space="preserve"> (қол қойылған сәттен бастап күшіне енеді және 2016 жылғы 18 мамырдан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39 -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Риддер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"Риддер қаласының ішкі саясат бөлімі" мемлекеттік мекемесі туралы Ереже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Риддер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Мұратов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қаласы әкімдігінің</w:t>
            </w:r>
            <w:r>
              <w:br/>
            </w:r>
            <w:r>
              <w:rPr>
                <w:rFonts w:ascii="Times New Roman"/>
                <w:b w:val="false"/>
                <w:i w:val="false"/>
                <w:color w:val="000000"/>
                <w:sz w:val="20"/>
              </w:rPr>
              <w:t xml:space="preserve">2015 жылғы "07" желтоқсан </w:t>
            </w:r>
            <w:r>
              <w:br/>
            </w:r>
            <w:r>
              <w:rPr>
                <w:rFonts w:ascii="Times New Roman"/>
                <w:b w:val="false"/>
                <w:i w:val="false"/>
                <w:color w:val="000000"/>
                <w:sz w:val="20"/>
              </w:rPr>
              <w:t>№ 1282 қаулысымен бекітілген</w:t>
            </w:r>
          </w:p>
        </w:tc>
      </w:tr>
    </w:tbl>
    <w:bookmarkStart w:name="z11" w:id="0"/>
    <w:p>
      <w:pPr>
        <w:spacing w:after="0"/>
        <w:ind w:left="0"/>
        <w:jc w:val="left"/>
      </w:pPr>
      <w:r>
        <w:rPr>
          <w:rFonts w:ascii="Times New Roman"/>
          <w:b/>
          <w:i w:val="false"/>
          <w:color w:val="000000"/>
        </w:rPr>
        <w:t xml:space="preserve">  "Риддер қаласының ішкі саясат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"Риддер қаласының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"Риддер қаласының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"Риддер қаласының ішкі саясат бөлімі" мемлекеттік мекемесі мемлекеттік мекеменің ұйымдық-құқықтық нысандағы заңды тұлға болып табылады, мемлекеттік тілде өз атауы бар мөрі және мөртаңбалары, белгіленген үлгідегі бланкілері, сондай-ақ Қазақстан Республикасының заңнамасына сәйкес қазынашылық органдарында есеп шоттары болады.</w:t>
      </w:r>
      <w:r>
        <w:br/>
      </w:r>
      <w:r>
        <w:rPr>
          <w:rFonts w:ascii="Times New Roman"/>
          <w:b w:val="false"/>
          <w:i w:val="false"/>
          <w:color w:val="000000"/>
          <w:sz w:val="28"/>
        </w:rPr>
        <w:t>
      </w:t>
      </w:r>
      <w:r>
        <w:rPr>
          <w:rFonts w:ascii="Times New Roman"/>
          <w:b w:val="false"/>
          <w:i w:val="false"/>
          <w:color w:val="000000"/>
          <w:sz w:val="28"/>
        </w:rPr>
        <w:t>4. "Риддер қаласының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"Риддер қаласының ішкі саясат бөлімі" мемлекеттік мекемесі ішкі саясат саласындағы заңнамамен, сондай-ақ осы Ережемен белгіленген құзірет шегінде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"Риддер қаласының ішкі саясат бөлімі" мемлекеттік мекемесі өз құзыретінің мәселелері бойынша заңнамада белгіленген тәртіпте "Риддер қаласының ішкі саясат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"Риддер қаласының ішкі саясат бөлімі" мемлекеттік мекемесінің құрылымы мен штат санының лимиті қолданыстағы заңнамаға сай қала әкімдігімен бекітіледі.</w:t>
      </w:r>
      <w:r>
        <w:br/>
      </w:r>
      <w:r>
        <w:rPr>
          <w:rFonts w:ascii="Times New Roman"/>
          <w:b w:val="false"/>
          <w:i w:val="false"/>
          <w:color w:val="000000"/>
          <w:sz w:val="28"/>
        </w:rPr>
        <w:t>
      </w:t>
      </w:r>
      <w:r>
        <w:rPr>
          <w:rFonts w:ascii="Times New Roman"/>
          <w:b w:val="false"/>
          <w:i w:val="false"/>
          <w:color w:val="000000"/>
          <w:sz w:val="28"/>
        </w:rPr>
        <w:t>8. "Риддер қаласының ішкі саясат бөлімі" мемлекеттік мекемесінің орналасқан жері: Қазақстан Республикасы, Шығыс Қазақстан облысы, Риддер қаласы, К. Семенова атындағы көшесі, 19, индексі 071300.</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"Риддер қаласының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Мемлекет Риддер қаласының жергілікті атқарушы органы тұлғасында "Риддер қаласының ішкі саясат бөлімі" мемлекеттік мекемесінің </w:t>
      </w:r>
      <w:r>
        <w:rPr>
          <w:rFonts w:ascii="Times New Roman"/>
          <w:b w:val="false"/>
          <w:i w:val="false"/>
          <w:color w:val="000000"/>
          <w:sz w:val="28"/>
        </w:rPr>
        <w:t>құрылтайшысы болып табылады.</w:t>
      </w:r>
      <w:r>
        <w:br/>
      </w:r>
      <w:r>
        <w:rPr>
          <w:rFonts w:ascii="Times New Roman"/>
          <w:b w:val="false"/>
          <w:i w:val="false"/>
          <w:color w:val="000000"/>
          <w:sz w:val="28"/>
        </w:rPr>
        <w:t>
      </w:t>
      </w:r>
      <w:r>
        <w:rPr>
          <w:rFonts w:ascii="Times New Roman"/>
          <w:b w:val="false"/>
          <w:i w:val="false"/>
          <w:color w:val="000000"/>
          <w:sz w:val="28"/>
        </w:rPr>
        <w:t>11. Осы Ереже "Риддер қаласының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"Риддер қаласының ішкі саясат бөлімі"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"Риддер қаласының ішкі саясат бөлімі" мемлекеттік мекемесіне кәсіпкерлік субъектілерімен "Риддер қаласының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"Риддер қаласының ішкі саясат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"Риддер қаласының ішкі саясат бөлімі" мемлекеттік мекемесінің миссиясы, негізгі міндеттері, функциялары, құқықтары және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"Риддер қаласының ішкі саясат бөлімі" мемлекеттік мекемесінің миссиясы: қалада қоғамдық-саяси тұрақтылық пен халықтар бірлігін сақтауға, мемлекеттілікті нығайтуға, қаланың ақпараттық кеңістігінің бәсекеге қабілеттілігін арттыруға, сондай-ақ азаматтық қоғам институттарын дамытуға бағытталған мемлекет саясатын жүзеге асыру.</w:t>
      </w:r>
      <w:r>
        <w:br/>
      </w:r>
      <w:r>
        <w:rPr>
          <w:rFonts w:ascii="Times New Roman"/>
          <w:b w:val="false"/>
          <w:i w:val="false"/>
          <w:color w:val="000000"/>
          <w:sz w:val="28"/>
        </w:rPr>
        <w:t>
      </w:t>
      </w:r>
      <w:r>
        <w:rPr>
          <w:rFonts w:ascii="Times New Roman"/>
          <w:b w:val="false"/>
          <w:i w:val="false"/>
          <w:color w:val="000000"/>
          <w:sz w:val="28"/>
        </w:rPr>
        <w:t>16. "Риддер қаласының ішкі саясат бөлімі"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1) әлеуметтік-экономикалық, мәдени және қоғамдық - саяси салалардағы мемлекеттік саясаттың негізгі басымдықтарын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және Үкіметінің, облыс (қала) әкімінің мекеменің құзыретіне қатысты мәселелер бойынша актілер мен тапсырмаларының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3) Қазақстанның 2050 жылға дейінгі даму стратегиясының, Қазақстанның 2020 жылға дейінгі стратегиялық даму жоспарының, Президенттің Қазақстан халқына жыл сайынғы Жолдауларының, мемлекеттік және салалық бағдарламалар мен басқа да стратегиялық құжаттардың негізгі басымдықтарын қалада түсіндіру мен насихаттауды қамтамасыз ету;</w:t>
      </w:r>
      <w:r>
        <w:br/>
      </w:r>
      <w:r>
        <w:rPr>
          <w:rFonts w:ascii="Times New Roman"/>
          <w:b w:val="false"/>
          <w:i w:val="false"/>
          <w:color w:val="000000"/>
          <w:sz w:val="28"/>
        </w:rPr>
        <w:t>тиімді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4) қаладағы ішкі саяси процестерді және олардың даму үрдістерін зерделеу мен оларға талдау жүргізуді қамтамасыз ету;</w:t>
      </w:r>
      <w:r>
        <w:br/>
      </w:r>
      <w:r>
        <w:rPr>
          <w:rFonts w:ascii="Times New Roman"/>
          <w:b w:val="false"/>
          <w:i w:val="false"/>
          <w:color w:val="000000"/>
          <w:sz w:val="28"/>
        </w:rPr>
        <w:t>
      </w:t>
      </w:r>
      <w:r>
        <w:rPr>
          <w:rFonts w:ascii="Times New Roman"/>
          <w:b w:val="false"/>
          <w:i w:val="false"/>
          <w:color w:val="000000"/>
          <w:sz w:val="28"/>
        </w:rPr>
        <w:t>5) азаматтық қоғам институттарымен, қаланың қоғам жұртшылығының өкілдерімен өзара іс-қимыл жасау болып табылады.</w:t>
      </w:r>
      <w:r>
        <w:br/>
      </w:r>
      <w:r>
        <w:rPr>
          <w:rFonts w:ascii="Times New Roman"/>
          <w:b w:val="false"/>
          <w:i w:val="false"/>
          <w:color w:val="000000"/>
          <w:sz w:val="28"/>
        </w:rPr>
        <w:t>
      </w:t>
      </w:r>
      <w:r>
        <w:rPr>
          <w:rFonts w:ascii="Times New Roman"/>
          <w:b w:val="false"/>
          <w:i w:val="false"/>
          <w:color w:val="000000"/>
          <w:sz w:val="28"/>
        </w:rPr>
        <w:t>6) мемлекеттік ақпараттық саясат және бұқаралық ақпарат құралдарының мониторингі мәселесі бойынша жұмыстарды қамтамасыз ету.</w:t>
      </w:r>
      <w:r>
        <w:br/>
      </w:r>
      <w:r>
        <w:rPr>
          <w:rFonts w:ascii="Times New Roman"/>
          <w:b w:val="false"/>
          <w:i w:val="false"/>
          <w:color w:val="000000"/>
          <w:sz w:val="28"/>
        </w:rPr>
        <w:t>
      </w:t>
      </w:r>
      <w:r>
        <w:rPr>
          <w:rFonts w:ascii="Times New Roman"/>
          <w:b w:val="false"/>
          <w:i w:val="false"/>
          <w:color w:val="000000"/>
          <w:sz w:val="28"/>
        </w:rPr>
        <w:t xml:space="preserve">17. "Риддер қаласының ішкі саясат бөлімі" мемлекеттік мекемесінің функциялары: </w:t>
      </w:r>
      <w:r>
        <w:br/>
      </w:r>
      <w:r>
        <w:rPr>
          <w:rFonts w:ascii="Times New Roman"/>
          <w:b w:val="false"/>
          <w:i w:val="false"/>
          <w:color w:val="000000"/>
          <w:sz w:val="28"/>
        </w:rPr>
        <w:t>
      </w:t>
      </w:r>
      <w:r>
        <w:rPr>
          <w:rFonts w:ascii="Times New Roman"/>
          <w:b w:val="false"/>
          <w:i w:val="false"/>
          <w:color w:val="000000"/>
          <w:sz w:val="28"/>
        </w:rPr>
        <w:t xml:space="preserve">1) ішкі саясаттың негізгі бағыттары бойынша, оның ішінде білім, халықты әлеуметтік қамтамасыз ету және қорғау, жұмыспен қамту, </w:t>
      </w:r>
      <w:r>
        <w:rPr>
          <w:rFonts w:ascii="Times New Roman"/>
          <w:b w:val="false"/>
          <w:i w:val="false"/>
          <w:color w:val="000000"/>
          <w:sz w:val="28"/>
        </w:rPr>
        <w:t>этносаралық және конфессияаралық келісім, патриоттық тәрбие беру және жастар саясаты, мемлекеттік рәміздерді насихаттау, тіл, ақпараттық, мәдени, гендерлік және отбасылық-демографиялық салалардағы мәселелер бойынша қаладағы атқарушы органдардың қызметтерін ақпараттық-идеологиялық сүйемелдеу;</w:t>
      </w:r>
      <w:r>
        <w:br/>
      </w:r>
      <w:r>
        <w:rPr>
          <w:rFonts w:ascii="Times New Roman"/>
          <w:b w:val="false"/>
          <w:i w:val="false"/>
          <w:color w:val="000000"/>
          <w:sz w:val="28"/>
        </w:rPr>
        <w:t>
      </w:t>
      </w:r>
      <w:r>
        <w:rPr>
          <w:rFonts w:ascii="Times New Roman"/>
          <w:b w:val="false"/>
          <w:i w:val="false"/>
          <w:color w:val="000000"/>
          <w:sz w:val="28"/>
        </w:rPr>
        <w:t>2) ішкі саяси тұрақтылықты, ел бірлігін және қоғамды топтастыруды қамтамасыз етуге бағытталған практикалық және өзге де іс-шаралар кешенін іске асыру;</w:t>
      </w:r>
      <w:r>
        <w:br/>
      </w:r>
      <w:r>
        <w:rPr>
          <w:rFonts w:ascii="Times New Roman"/>
          <w:b w:val="false"/>
          <w:i w:val="false"/>
          <w:color w:val="000000"/>
          <w:sz w:val="28"/>
        </w:rPr>
        <w:t>
      </w:t>
      </w:r>
      <w:r>
        <w:rPr>
          <w:rFonts w:ascii="Times New Roman"/>
          <w:b w:val="false"/>
          <w:i w:val="false"/>
          <w:color w:val="000000"/>
          <w:sz w:val="28"/>
        </w:rPr>
        <w:t>3) қаладағы ірі қоғамдық-маңызды іс-шараларды ақпараттық-талдамалық және ұйымдастырушылық-техникалық сүйемелдеу, сонымен қоса "Халықтар Достық үйі" мемлекеттік қазыналық комуналдық мекемесімен әрекеттестік кезінде;</w:t>
      </w:r>
      <w:r>
        <w:br/>
      </w:r>
      <w:r>
        <w:rPr>
          <w:rFonts w:ascii="Times New Roman"/>
          <w:b w:val="false"/>
          <w:i w:val="false"/>
          <w:color w:val="000000"/>
          <w:sz w:val="28"/>
        </w:rPr>
        <w:t>
      </w:t>
      </w:r>
      <w:r>
        <w:rPr>
          <w:rFonts w:ascii="Times New Roman"/>
          <w:b w:val="false"/>
          <w:i w:val="false"/>
          <w:color w:val="000000"/>
          <w:sz w:val="28"/>
        </w:rPr>
        <w:t>4) әлеуметтік-экономикалық, қоғамдық-саяси және өзге де салалардағы қаланың жергілікті атқарушы органының қызметі туралы ақпараттық-түсіндіру жұмыстарын ұйымдастыру, осы бағыттағы жұмыстарды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5) Президенттің Қазақстан халқына жыл сайынғы Жолдауларын және басқа да стратегиялық құжаттарды түсіндіру мен насихаттау жөніндегі республикалық және өңірлік деңгейдегі ақпараттық-насихаттық топтардың қаладағы қызметін ұйымдастыру, ақпарат насихаттаушы топтарды ақпараттық-әдістемелік қамтамасыз ету;</w:t>
      </w:r>
      <w:r>
        <w:br/>
      </w:r>
      <w:r>
        <w:rPr>
          <w:rFonts w:ascii="Times New Roman"/>
          <w:b w:val="false"/>
          <w:i w:val="false"/>
          <w:color w:val="000000"/>
          <w:sz w:val="28"/>
        </w:rPr>
        <w:t>
      </w:t>
      </w:r>
      <w:r>
        <w:rPr>
          <w:rFonts w:ascii="Times New Roman"/>
          <w:b w:val="false"/>
          <w:i w:val="false"/>
          <w:color w:val="000000"/>
          <w:sz w:val="28"/>
        </w:rPr>
        <w:t>6) саяси партиялармен, үкіметтік емес ұйымдармен, этномәдени және діни бірлестіктермен, құқық қорғау және басқа да қоғамдық ұйымдармен, кәсіптік одақтармен, бұқаралық ақпарат құралдары, ғылыми және шығармашыл қауыммен, қоғамдық пікір жетекшілерімен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7) мекеменің құзыретіне кіретін мәселелер бойынша облыс (әкімдік) жанында әрекет ететін консультативті-кеңесші органдар мен жұмыс топтарының қызметтерін қамтамасыз ету;</w:t>
      </w:r>
      <w:r>
        <w:br/>
      </w:r>
      <w:r>
        <w:rPr>
          <w:rFonts w:ascii="Times New Roman"/>
          <w:b w:val="false"/>
          <w:i w:val="false"/>
          <w:color w:val="000000"/>
          <w:sz w:val="28"/>
        </w:rPr>
        <w:t>
      </w:t>
      </w:r>
      <w:r>
        <w:rPr>
          <w:rFonts w:ascii="Times New Roman"/>
          <w:b w:val="false"/>
          <w:i w:val="false"/>
          <w:color w:val="000000"/>
          <w:sz w:val="28"/>
        </w:rPr>
        <w:t>8) қаладағы қоғамдық-саяси ахуалға талдау жасау және болжау;</w:t>
      </w:r>
      <w:r>
        <w:br/>
      </w:r>
      <w:r>
        <w:rPr>
          <w:rFonts w:ascii="Times New Roman"/>
          <w:b w:val="false"/>
          <w:i w:val="false"/>
          <w:color w:val="000000"/>
          <w:sz w:val="28"/>
        </w:rPr>
        <w:t>
      </w:t>
      </w:r>
      <w:r>
        <w:rPr>
          <w:rFonts w:ascii="Times New Roman"/>
          <w:b w:val="false"/>
          <w:i w:val="false"/>
          <w:color w:val="000000"/>
          <w:sz w:val="28"/>
        </w:rPr>
        <w:t>9) қаладағы мемлекеттік ақпараттық саясатты тиімді іске асыруды қамтамасыз ету, оның ішінде бұқаралық ақпарат құралдарының мемлекеттік ақпараттық тапсырыстарды орындау жөніндегі қызметтерін әдістемелік қолдау және олардың қызметтерін үйлестіру;</w:t>
      </w:r>
      <w:r>
        <w:br/>
      </w:r>
      <w:r>
        <w:rPr>
          <w:rFonts w:ascii="Times New Roman"/>
          <w:b w:val="false"/>
          <w:i w:val="false"/>
          <w:color w:val="000000"/>
          <w:sz w:val="28"/>
        </w:rPr>
        <w:t>
      </w:t>
      </w:r>
      <w:r>
        <w:rPr>
          <w:rFonts w:ascii="Times New Roman"/>
          <w:b w:val="false"/>
          <w:i w:val="false"/>
          <w:color w:val="000000"/>
          <w:sz w:val="28"/>
        </w:rPr>
        <w:t>10) әлеуметтік маңызды жобаларды орындауға арналған мемлекеттік әлеуметтік тапсырыстардың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11) концептуалдық құжаттарды әзірлеуге, мекеменің құзырына кіретін мәселелер бойынша қала әкімі мен әкімдігінің актілерінің жобаларын дайындауға қатысу;</w:t>
      </w:r>
      <w:r>
        <w:br/>
      </w:r>
      <w:r>
        <w:rPr>
          <w:rFonts w:ascii="Times New Roman"/>
          <w:b w:val="false"/>
          <w:i w:val="false"/>
          <w:color w:val="000000"/>
          <w:sz w:val="28"/>
        </w:rPr>
        <w:t>
      </w:t>
      </w:r>
      <w:r>
        <w:rPr>
          <w:rFonts w:ascii="Times New Roman"/>
          <w:b w:val="false"/>
          <w:i w:val="false"/>
          <w:color w:val="000000"/>
          <w:sz w:val="28"/>
        </w:rPr>
        <w:t>12) мекеменің құзырына кіретін мәселелер бойынша ақпараттық базаны жасақтау, жинақтау, жинап қорыту және жіктеу;</w:t>
      </w:r>
      <w:r>
        <w:br/>
      </w:r>
      <w:r>
        <w:rPr>
          <w:rFonts w:ascii="Times New Roman"/>
          <w:b w:val="false"/>
          <w:i w:val="false"/>
          <w:color w:val="000000"/>
          <w:sz w:val="28"/>
        </w:rPr>
        <w:t>
      </w:t>
      </w:r>
      <w:r>
        <w:rPr>
          <w:rFonts w:ascii="Times New Roman"/>
          <w:b w:val="false"/>
          <w:i w:val="false"/>
          <w:color w:val="000000"/>
          <w:sz w:val="28"/>
        </w:rPr>
        <w:t>13) құзыреті шегіндегі мәселелерді қарау кезінде мемлекет мүдделерін барлық ұйымдарда ұсыну;</w:t>
      </w:r>
      <w:r>
        <w:br/>
      </w:r>
      <w:r>
        <w:rPr>
          <w:rFonts w:ascii="Times New Roman"/>
          <w:b w:val="false"/>
          <w:i w:val="false"/>
          <w:color w:val="000000"/>
          <w:sz w:val="28"/>
        </w:rPr>
        <w:t>
      </w:t>
      </w:r>
      <w:r>
        <w:rPr>
          <w:rFonts w:ascii="Times New Roman"/>
          <w:b w:val="false"/>
          <w:i w:val="false"/>
          <w:color w:val="000000"/>
          <w:sz w:val="28"/>
        </w:rPr>
        <w:t>14) әкімшілік құқық бұзушылықтар туралы хаттамаларын:</w:t>
      </w:r>
      <w:r>
        <w:br/>
      </w:r>
      <w:r>
        <w:rPr>
          <w:rFonts w:ascii="Times New Roman"/>
          <w:b w:val="false"/>
          <w:i w:val="false"/>
          <w:color w:val="000000"/>
          <w:sz w:val="28"/>
        </w:rPr>
        <w:t>
      </w:t>
      </w:r>
      <w:r>
        <w:rPr>
          <w:rFonts w:ascii="Times New Roman"/>
          <w:b w:val="false"/>
          <w:i w:val="false"/>
          <w:color w:val="000000"/>
          <w:sz w:val="28"/>
        </w:rPr>
        <w:t>бұқаралық ақпарат құралдарының өнімін, сол сияқты өзге де өнімді Қазақстан Республикасының аумағында дайындағаны, сақтағаны, әкелгені, тасымалдағаны, таратқаны;</w:t>
      </w:r>
      <w:r>
        <w:br/>
      </w:r>
      <w:r>
        <w:rPr>
          <w:rFonts w:ascii="Times New Roman"/>
          <w:b w:val="false"/>
          <w:i w:val="false"/>
          <w:color w:val="000000"/>
          <w:sz w:val="28"/>
        </w:rPr>
        <w:t>
      </w:t>
      </w:r>
      <w:r>
        <w:rPr>
          <w:rFonts w:ascii="Times New Roman"/>
          <w:b w:val="false"/>
          <w:i w:val="false"/>
          <w:color w:val="000000"/>
          <w:sz w:val="28"/>
        </w:rPr>
        <w:t>мерзімді баспасөз басылымдарының, теле – және радиохабарлар материалдарын тіркеудің, сақтаудың міндетті тегін даналарын беру тәртібін бұзғаны;</w:t>
      </w:r>
      <w:r>
        <w:br/>
      </w:r>
      <w:r>
        <w:rPr>
          <w:rFonts w:ascii="Times New Roman"/>
          <w:b w:val="false"/>
          <w:i w:val="false"/>
          <w:color w:val="000000"/>
          <w:sz w:val="28"/>
        </w:rPr>
        <w:t>
      </w:t>
      </w:r>
      <w:r>
        <w:rPr>
          <w:rFonts w:ascii="Times New Roman"/>
          <w:b w:val="false"/>
          <w:i w:val="false"/>
          <w:color w:val="000000"/>
          <w:sz w:val="28"/>
        </w:rPr>
        <w:t>Қазақстан Республикасының діни қызмет және діни бірлестіктер туралы заңнамасын бұзғаны үшін жасау;</w:t>
      </w:r>
      <w:r>
        <w:br/>
      </w:r>
      <w:r>
        <w:rPr>
          <w:rFonts w:ascii="Times New Roman"/>
          <w:b w:val="false"/>
          <w:i w:val="false"/>
          <w:color w:val="000000"/>
          <w:sz w:val="28"/>
        </w:rPr>
        <w:t>
      </w:t>
      </w:r>
      <w:r>
        <w:rPr>
          <w:rFonts w:ascii="Times New Roman"/>
          <w:b w:val="false"/>
          <w:i w:val="false"/>
          <w:color w:val="000000"/>
          <w:sz w:val="28"/>
        </w:rPr>
        <w:t>15) Қазақстан Республикасының заңнамаларымен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18. "Риддер қаласының ішкі саясат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заңнамалық актілерімен белгіленген талаптарын сақтауға, мемлекеттік органдардан және өзге де ұйымдардан және азаматтардан өз функцияларын орындауға қажетті ақпараттарды заңнамада белгіленген мерзімде сұрауға, мекеменің құзырына кіретін мәселелерді пысықтауға мемлекеттік органдардың және өзге де ұйымдардың қызметкерлерін тартуға;</w:t>
      </w:r>
      <w:r>
        <w:br/>
      </w:r>
      <w:r>
        <w:rPr>
          <w:rFonts w:ascii="Times New Roman"/>
          <w:b w:val="false"/>
          <w:i w:val="false"/>
          <w:color w:val="000000"/>
          <w:sz w:val="28"/>
        </w:rPr>
        <w:t>
      </w:t>
      </w:r>
      <w:r>
        <w:rPr>
          <w:rFonts w:ascii="Times New Roman"/>
          <w:b w:val="false"/>
          <w:i w:val="false"/>
          <w:color w:val="000000"/>
          <w:sz w:val="28"/>
        </w:rPr>
        <w:t>2) Қазақстан Республикасының заңнамасымен белгіленген тиісті мемлекеттік органдарға және лауазымды тұлғаларға мекеме қызметінің саласына қатысты ұсыныстар беру, өз құзыреті шегінде олардың орындалуын бақылау;</w:t>
      </w:r>
      <w:r>
        <w:br/>
      </w:r>
      <w:r>
        <w:rPr>
          <w:rFonts w:ascii="Times New Roman"/>
          <w:b w:val="false"/>
          <w:i w:val="false"/>
          <w:color w:val="000000"/>
          <w:sz w:val="28"/>
        </w:rPr>
        <w:t>
      </w:t>
      </w:r>
      <w:r>
        <w:rPr>
          <w:rFonts w:ascii="Times New Roman"/>
          <w:b w:val="false"/>
          <w:i w:val="false"/>
          <w:color w:val="000000"/>
          <w:sz w:val="28"/>
        </w:rPr>
        <w:t xml:space="preserve">3) әкімдіктің қарауына мекеменің құзыретіне қатысы бар сұрақтар, ұсыныстар, ақпараттар, жоба шешімдерін енгізу; </w:t>
      </w:r>
      <w:r>
        <w:br/>
      </w:r>
      <w:r>
        <w:rPr>
          <w:rFonts w:ascii="Times New Roman"/>
          <w:b w:val="false"/>
          <w:i w:val="false"/>
          <w:color w:val="000000"/>
          <w:sz w:val="28"/>
        </w:rPr>
        <w:t>
      </w:t>
      </w:r>
      <w:r>
        <w:rPr>
          <w:rFonts w:ascii="Times New Roman"/>
          <w:b w:val="false"/>
          <w:i w:val="false"/>
          <w:color w:val="000000"/>
          <w:sz w:val="28"/>
        </w:rPr>
        <w:t>4) мемлекеттік органдарымен өткізілетін мекеменің құзыреті мәселелеріне қатысты мәжілістерде, жиналыс пен кеңестерге қатысу;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қызметтік жүзеге асыру;</w:t>
      </w:r>
      <w:r>
        <w:br/>
      </w:r>
      <w:r>
        <w:rPr>
          <w:rFonts w:ascii="Times New Roman"/>
          <w:b w:val="false"/>
          <w:i w:val="false"/>
          <w:color w:val="000000"/>
          <w:sz w:val="28"/>
        </w:rPr>
        <w:t>
      </w:t>
      </w:r>
      <w:r>
        <w:rPr>
          <w:rFonts w:ascii="Times New Roman"/>
          <w:b w:val="false"/>
          <w:i w:val="false"/>
          <w:color w:val="000000"/>
          <w:sz w:val="28"/>
        </w:rPr>
        <w:t>6) мекеме әзірлеуші болып табылатын қала әкімі мен әкімдігінің нормативтік құқықтық актілерінің құқықтық мониторингін жүзеге асыру және оларға өзгертулер мен (немесе) толықтыруларды енгізу, немесе олардың күші жойылды деп тану жөніндегі шараларды уақытылы қабылдау;</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заңнамасымен қарастырылған басқа құқықтарды жүзеге асыру және басқа міндеттерді орындау.</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3. "Риддер қаласының ішкі саясат бөлімі" мемлекеттік мекемесінің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"Риддер қаласының ішкі саясат бөлімі" мемлекеттік мекемесіне басшылықты "Риддер қаласының ішкі саясат бөлімі" мемлекеттік мекемесіне жүктелген міндеттердің орындалуына және оның функцияларын жүзеге асыруға дербес жауапты оның басшысы жүзеге асырады.</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заңнамасына сәйкес "Риддер қаласының ішкі саясат бөлімі" мемлекеттік мекемесінің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"Риддер қаласының ішкі саясат бөлімі"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заңнамасымен және осы Ережемен анықталған құзыретіне сәйкес мекеме қызметінің мәселелерін шешеді;</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"Риддер қаласының ішкі саясат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3) заңнамамен белгіленген тәртіпте "Риддер қаласының ішкі саясат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5) "Риддер қаласының ішкі саясат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6) мемлекеттік органдарда, басқа ұйымдарда "Риддер қаласының ішкі саясат бөлімі" мемлекеттік мекемесі мүддесін қорғайды;</w:t>
      </w:r>
      <w:r>
        <w:br/>
      </w:r>
      <w:r>
        <w:rPr>
          <w:rFonts w:ascii="Times New Roman"/>
          <w:b w:val="false"/>
          <w:i w:val="false"/>
          <w:color w:val="000000"/>
          <w:sz w:val="28"/>
        </w:rPr>
        <w:t>
      </w:t>
      </w:r>
      <w:r>
        <w:rPr>
          <w:rFonts w:ascii="Times New Roman"/>
          <w:b w:val="false"/>
          <w:i w:val="false"/>
          <w:color w:val="000000"/>
          <w:sz w:val="28"/>
        </w:rPr>
        <w:t>7) Риддер қаласы әкімдігінің қаулысымен бекітілген штат санының лимиті мен құрылымы шегінде "Риддер қаласының ішкі саясат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8)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өкілеттіліктерді жүзеге асырады.</w:t>
      </w:r>
      <w:r>
        <w:br/>
      </w:r>
      <w:r>
        <w:rPr>
          <w:rFonts w:ascii="Times New Roman"/>
          <w:b w:val="false"/>
          <w:i w:val="false"/>
          <w:color w:val="000000"/>
          <w:sz w:val="28"/>
        </w:rPr>
        <w:t>
      </w:t>
      </w:r>
      <w:r>
        <w:rPr>
          <w:rFonts w:ascii="Times New Roman"/>
          <w:b w:val="false"/>
          <w:i w:val="false"/>
          <w:color w:val="000000"/>
          <w:sz w:val="28"/>
        </w:rPr>
        <w:t>"Риддер қаласының ішкі саясат бөлімі" мемлекеттік мекемесінің басшысы болмаған кезеңде оның өкілеттіктерін Қазақстан Республикасының қолданыстағы заңнамасына сәйкес оны алмастыратын тұлға жүзеге асырады.</w:t>
      </w:r>
      <w:r>
        <w:br/>
      </w:r>
      <w:r>
        <w:rPr>
          <w:rFonts w:ascii="Times New Roman"/>
          <w:b w:val="false"/>
          <w:i w:val="false"/>
          <w:color w:val="000000"/>
          <w:sz w:val="28"/>
        </w:rPr>
        <w:t>
</w:t>
      </w:r>
    </w:p>
    <w:bookmarkStart w:name="z79" w:id="4"/>
    <w:p>
      <w:pPr>
        <w:spacing w:after="0"/>
        <w:ind w:left="0"/>
        <w:jc w:val="left"/>
      </w:pPr>
      <w:r>
        <w:rPr>
          <w:rFonts w:ascii="Times New Roman"/>
          <w:b/>
          <w:i w:val="false"/>
          <w:color w:val="000000"/>
        </w:rPr>
        <w:t xml:space="preserve"> 4. "Риддер қаласының ішкі саясат бөлімі" мемлекеттік мекемесінің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"Риддер қаласының ішкі саясат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"Риддер қаласының ішкі саясат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"Риддер қаласының ішкі саясат бөлімі" мемлекеттік мекемесіне бекітілген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"Риддер қаласының ішкі саясат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4" w:id="5"/>
    <w:p>
      <w:pPr>
        <w:spacing w:after="0"/>
        <w:ind w:left="0"/>
        <w:jc w:val="left"/>
      </w:pPr>
      <w:r>
        <w:rPr>
          <w:rFonts w:ascii="Times New Roman"/>
          <w:b/>
          <w:i w:val="false"/>
          <w:color w:val="000000"/>
        </w:rPr>
        <w:t xml:space="preserve"> 5. "Риддер қаласының ішкі саясат бөлімі"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25. "Риддер қаласының ішкі саясат бөлімі"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bookmarkStart w:name="z86" w:id="6"/>
    <w:p>
      <w:pPr>
        <w:spacing w:after="0"/>
        <w:ind w:left="0"/>
        <w:jc w:val="left"/>
      </w:pPr>
      <w:r>
        <w:rPr>
          <w:rFonts w:ascii="Times New Roman"/>
          <w:b/>
          <w:i w:val="false"/>
          <w:color w:val="000000"/>
        </w:rPr>
        <w:t xml:space="preserve"> 6. "Риддер қаласының ішкі саясат бөлімі" мемлекеттік мекемесіне қарасты ұйымдардың тізбесі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"Риддер қаласының жастар бастамасын дамыту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