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84e5" w14:textId="5da8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қаласының аумағында жолаушылар мен багажды қалалық қатынаста автомобильмен тұрақты тасымалдауға бірыңғай тарифті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2015 жылғы 28 желтоқсандағы № 1325 қаулысы. Шығыс Қазақстан облысының Әділет департаментінде 2016 жылғы 29 қаңтарда № 4365 болып тіркелді. Күші жойылды - Шығыс Қазақстан облысы Риддер қаласы әкімдігінің 2018 жылғы 15 мамырдағы № 369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қаласы әкімдігінің 15.05.2018 № 369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Риддер қаласының аумағында жолаушылар мен багажды қалалық қатынаста автомобильмен тұрақты тасымалдауға барлық маршруттар үшін бірыңғай тариф 75 (жетпіс бес) теңге мөлшерінде белгіленсін.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Панченко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"28" желтоқсан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