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65c3" w14:textId="6826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2015 жылғы 28 желтоқсандағы № 1324 қаулысы. Шығыс Қазақстан облысының Әділет департаментінде 2016 жылғы 04 ақпанда № 4391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27 шілдедегі "Білім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Риддер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мектепке дейінгі тәрбие мен оқытуға мемлекеттік білім беру тапсырысы, жан басына шаққандағы қаржыландыру және ата-ананың ақы төлеу мөлшерлері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Риддер қаласы әкімінің орынбасары Д.Б. Дүйсембаевқа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Риддер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Әкімдіктің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"28" желтоқсан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1324 қаулысына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мектепке дейінгі тәрбие мен оқытуға, мемлекеттік білім беру тапсырысы, жан басына шаққандағы қаржыландыру және ата-ананың ақы төлеу мөлшерлері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493"/>
        <w:gridCol w:w="1493"/>
        <w:gridCol w:w="369"/>
        <w:gridCol w:w="1493"/>
        <w:gridCol w:w="369"/>
        <w:gridCol w:w="369"/>
        <w:gridCol w:w="369"/>
        <w:gridCol w:w="1494"/>
        <w:gridCol w:w="1494"/>
        <w:gridCol w:w="1494"/>
        <w:gridCol w:w="37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бір тәрбиеленушінің жан басына шаққандағы қаржыландыру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шығындардың орташа айлық құны,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2019"/>
        <w:gridCol w:w="2019"/>
        <w:gridCol w:w="499"/>
        <w:gridCol w:w="1328"/>
        <w:gridCol w:w="1052"/>
        <w:gridCol w:w="1052"/>
        <w:gridCol w:w="499"/>
        <w:gridCol w:w="248"/>
        <w:gridCol w:w="251"/>
        <w:gridCol w:w="203"/>
        <w:gridCol w:w="203"/>
        <w:gridCol w:w="249"/>
        <w:gridCol w:w="251"/>
        <w:gridCol w:w="204"/>
        <w:gridCol w:w="204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 ақы төлеу айлық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Тәрбиеленушілердің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