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b81e" w14:textId="491b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аудандық жұмыспен қамту және әлеуметтік бағдарламалар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2015 жылғы 11 наурыздағы № 892 қаулысы. Шығыс Қазақстан облысының Әділет департаментінде 2015 жылғы 19 наурызда № 3754 болып тіркелді. Күші жойылды - Шығыс Қазақстан облысы Абай ауданы әкімдігінің 2016 жылғы 04 мамырдағы № 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ауданы әкімдігінің 04.05.2016 № 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"Абай аудандық жұмыспен қамту және әлеуметтік бағдарламалар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892 қаулысымен бекітілді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"Абай аудандық жұмыспен қамту және әлеуметтік бағдарламалар бөлімі"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"Абай аудандық жұмыспен қамту және әлеуметтік бағдарламалар бөлімі" мемлекеттік мекемесі (бұдан әрі - Бөлім) Қазақстан Республикасының мемлекеттік органы болып табылады, Абай ауданының аумағында жұмыспен қамту және әлеуметтік бағдарламалар саласындағы бірыңғай мемлекеттік саясатты іске асыруға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070100, Қазақстан Республикасы, Шығыс Қазақстан облысы, Абай ауданы, Қарауыл ауылы, Құнанбай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"Абай аудандық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Бөлімнің құрылтайшысы Абай ауданының әкімдігі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Абай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Бөлімнің жұмыс тәртібі ішкі еңбек тәртібі қағидаларымен белгіленеді және Қазақстан Республикасы еңбек заңнамасының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халықты жұмыспен қамту және әлеуметтік бағдарламалар саласындағы мемлекеттік саясаттың негізгі бағытын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азаматтарына, Қазақстан Республикасында тұрақты тұратын шетелдiктер мен азаматтығы жоқ адамдарға қызмет пен кәсiп түрлерiн еркiн таңдауға бiрдей мүмкiндiктердi, әдiл де қолайлы еңбек жағдайларын, жұмыссыздықтан әлеуметтiк қорғауды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нәтижелi жұмыспен қамтуды қамтамасыз ету, жұмыссыздықты азайту, жұмыс орындарын ашу;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еңбек рыногының бiрыңғай ақпараттық базасын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жұмыс берушілер, қызметкерлер және қоғамдық ұйымдар өкілдерінің мемлекеттік жұмыспен қамту саясатын әзірлеу мен іске асыруға қатысуын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әлеуметтiк қорғауға кепiлдiк берiлу, медициналық, әлеуметтiк және кәсiптiк оңалтуға қолжетiмдiлiктi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мүгедектердiң денсаулық сақтауға, бiлiм алуға және қызмет түрiн, соның iшiнде еңбек қызметi түрiн еркiн таңдауға басқа азаматтармен қатар қол жеткiзуi мен тең құқылы болуын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халықты әлеуметтік қорғау бағдарламаларын жүзеге асыру, халықтың дәрменсiз топтарына мемлекеттік атаулы әлеуметтік көмек көрсету, қайырымдылық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жергілікті бюджет қаражаты есебінен 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Абай ауданының аумағында тұратын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оларды қорғау жөнiндегi әлеуметтiк шараларды жыл сайын анықтап отырады;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жеке кәсiпкерлiктi, шағын және орта бизнестi дамыту арқылы қосымша жұмыс орындарын ашуды қолдайды;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әлеуметтік жұмыс орындарын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жастар іс-тәжірибесін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халықты жұмыспен қамтуға жәрдемдесу және кедейлікті азайту бағдарламаларын iске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халықты әлеуметтiк қорғау, ана мен баланы қорғау мәселелерiн шешедi, халықтың әлеуметтiк жағынан дәрменсiз топтарына атаулы көмек көрсетедi, оларға қайырымдылық көмек көрсетудi үйлестiредi;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ауылдық елді мекендерде жұмыс істейтін және тұратын денсаулық сақтау, білім беру, әлеуметтік қамсыздандыру, мәдениет және спорт мамандарына әлеуметтік қолдау шараларын көрсету жөніндегі жұмыстарды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көрсету саласындағы мемлекеттік саясатты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мүгедектердi оңалтудың өңiрлiк бағдарламаларының iске асырылуын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аудандық деңгейде халықты әлеуметтік қорғау саласы бойынша бекітілген стандарт пен регламентке сәйкес мемлекеттік қызмет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аудан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Абай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бірінші басшысының Қазақстан Республикасының заңнамасына сәйкес қызметке тағайындалатын және қызметтен босатылатын орынбасарлары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Абай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сыбайлас жемқорлыққа қарсы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