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bb3f0" w14:textId="81bb3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Абай ауданының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 әкімдігінің 2015 жылғы 10 сәуірдегі № 909 қаулысы. Шығыс Қазақстан облысының Әділет департаментінде 2015 жылғы 14 мамырда № 3935 болып тіркелді. Күші жойылды - Шығыс Қазақстан облысы Абай ауданы әкімдігінің 2016 жылғы 04 мамырдағы № 66 қаулысымен</w:t>
      </w:r>
    </w:p>
    <w:p>
      <w:pPr>
        <w:spacing w:after="0"/>
        <w:ind w:left="0"/>
        <w:jc w:val="left"/>
      </w:pPr>
      <w:r>
        <w:rPr>
          <w:rFonts w:ascii="Times New Roman"/>
          <w:b w:val="false"/>
          <w:i w:val="false"/>
          <w:color w:val="ff0000"/>
          <w:sz w:val="28"/>
        </w:rPr>
        <w:t xml:space="preserve">      Ескерту. Күші жойылды - Шығыс Қазақстан облысы Абай ауданы әкімдігінің 04.05.2016 № 66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39-бабына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"Шығыс Қазақстан облысы Абай ауданының жер қатынастары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Мүсәпірбеков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ауданы әкімдігінің</w:t>
            </w:r>
            <w:r>
              <w:br/>
            </w:r>
            <w:r>
              <w:rPr>
                <w:rFonts w:ascii="Times New Roman"/>
                <w:b w:val="false"/>
                <w:i w:val="false"/>
                <w:color w:val="000000"/>
                <w:sz w:val="20"/>
              </w:rPr>
              <w:t>2015 жылғы "10" сәуірдегі</w:t>
            </w:r>
            <w:r>
              <w:br/>
            </w:r>
            <w:r>
              <w:rPr>
                <w:rFonts w:ascii="Times New Roman"/>
                <w:b w:val="false"/>
                <w:i w:val="false"/>
                <w:color w:val="000000"/>
                <w:sz w:val="20"/>
              </w:rPr>
              <w:t>№ 909 қаулысымен бекітілді</w:t>
            </w:r>
          </w:p>
        </w:tc>
      </w:tr>
    </w:tbl>
    <w:bookmarkStart w:name="z9" w:id="0"/>
    <w:p>
      <w:pPr>
        <w:spacing w:after="0"/>
        <w:ind w:left="0"/>
        <w:jc w:val="left"/>
      </w:pPr>
      <w:r>
        <w:rPr>
          <w:rFonts w:ascii="Times New Roman"/>
          <w:b/>
          <w:i w:val="false"/>
          <w:color w:val="000000"/>
        </w:rPr>
        <w:t xml:space="preserve"> "Шығыс Қазақстан облысы Абай ауданының жер қатынастары бөлімі"</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bookmarkStart w:name="z1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Абай ауданының жер қатынастары бөлімі" мемлекеттік мекемесі (бұдан әрі - "Шығыс Қазақстан облысы Абай ауданының жер қатынастары бөлімі" мемлекеттік мекемесі) Қазақстан Республикасының мемлекеттік органы болып табылады, Абай ауданының аумағында жер қатынастары саласындағы бірыңғай мемлекеттік саясатты іске асыруға басшылықты жүзеге асырады.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Абай ауданының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Абай ауданының жер қатынастары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 Абай ауданының жер қатынастары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Абай ауданының жер қатынастары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Абай ауданының жер қатынастары бөлімі" мемлекеттік мекемесі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"Шығыс Қазақстан облысы Абай ауданының жер қатынастары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070100, Қазақстан Республикасы, Шығыс Қазақстан облысы, Абай ауданы, Қарауыл ауылы, Құнанбай көшесі, 14.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Абай ауданының жер қатынастары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Мемлекет Абай ауданының жергілікті атқарушы органы тұлғасында "Шығыс Қазақстан облысы Абай ауданының жер қатынастары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"Шығыс Қазақстан облысы Абай ауданының жер қатынастары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"Шығыс Қазақстан облысы Абай ауданының жер қатынастары бөлімі" мемлекеттік мекемесінің қызметін қаржыландыру Абай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"Шығыс Қазақстан облысы Абай ауданының жер қатынастары бөлімі" мемлекеттік мекемесіне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14. "Шығыс Қазақстан облысы Абай ауданының жер қатынастары бөлімі" мемлекеттік мекемесінің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5" w:id="2"/>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Абай ауданының жер қатынастары бөлімі" мемлекеттік мекемесінің миссиясы: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16. "Шығыс Қазақстан облысы Абай ауданының жер қатынастары бөлімі" мемлекеттік мекемесінің міндеттері: жер қатынастары сұрақтары бойынша мемлекеттің негізгі саясатын іске асыру.</w:t>
      </w:r>
      <w:r>
        <w:br/>
      </w:r>
      <w:r>
        <w:rPr>
          <w:rFonts w:ascii="Times New Roman"/>
          <w:b w:val="false"/>
          <w:i w:val="false"/>
          <w:color w:val="000000"/>
          <w:sz w:val="28"/>
        </w:rPr>
        <w:t>
      </w:t>
      </w:r>
      <w:r>
        <w:rPr>
          <w:rFonts w:ascii="Times New Roman"/>
          <w:b w:val="false"/>
          <w:i w:val="false"/>
          <w:color w:val="000000"/>
          <w:sz w:val="28"/>
        </w:rPr>
        <w:t>17. "Шығыс Қазақстан облысы Абай ауданының жер қатынастары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жергілікті атқарушы органының жер учаскелерін беру және олардың нысаналы мақсатын өзгерту жөніндегі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2) жер қойнауын пайдаланудың мемлекеттік геологиялық зерттеуге және барлауға байланысты мақсаттары үшін жер учаскелерін беру жөніндегі аудандық атқарушы органның ұсыныстары мен шешімдерінің жобаларын дайындау;</w:t>
      </w:r>
      <w:r>
        <w:br/>
      </w:r>
      <w:r>
        <w:rPr>
          <w:rFonts w:ascii="Times New Roman"/>
          <w:b w:val="false"/>
          <w:i w:val="false"/>
          <w:color w:val="000000"/>
          <w:sz w:val="28"/>
        </w:rPr>
        <w:t>
      </w:t>
      </w:r>
      <w:r>
        <w:rPr>
          <w:rFonts w:ascii="Times New Roman"/>
          <w:b w:val="false"/>
          <w:i w:val="false"/>
          <w:color w:val="000000"/>
          <w:sz w:val="28"/>
        </w:rPr>
        <w:t>3) Абай ауданының жер балансын жасау;</w:t>
      </w:r>
      <w:r>
        <w:br/>
      </w:r>
      <w:r>
        <w:rPr>
          <w:rFonts w:ascii="Times New Roman"/>
          <w:b w:val="false"/>
          <w:i w:val="false"/>
          <w:color w:val="000000"/>
          <w:sz w:val="28"/>
        </w:rPr>
        <w:t>
      </w:t>
      </w:r>
      <w:r>
        <w:rPr>
          <w:rFonts w:ascii="Times New Roman"/>
          <w:b w:val="false"/>
          <w:i w:val="false"/>
          <w:color w:val="000000"/>
          <w:sz w:val="28"/>
        </w:rPr>
        <w:t>4) ауыл шаруашылығы мақсатындағы жер учаскелерінің паспорттарын беру;</w:t>
      </w:r>
      <w:r>
        <w:br/>
      </w:r>
      <w:r>
        <w:rPr>
          <w:rFonts w:ascii="Times New Roman"/>
          <w:b w:val="false"/>
          <w:i w:val="false"/>
          <w:color w:val="000000"/>
          <w:sz w:val="28"/>
        </w:rPr>
        <w:t>
      </w:t>
      </w:r>
      <w:r>
        <w:rPr>
          <w:rFonts w:ascii="Times New Roman"/>
          <w:b w:val="false"/>
          <w:i w:val="false"/>
          <w:color w:val="000000"/>
          <w:sz w:val="28"/>
        </w:rPr>
        <w:t>5)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6)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7)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w:t>
      </w:r>
      <w:r>
        <w:rPr>
          <w:rFonts w:ascii="Times New Roman"/>
          <w:b w:val="false"/>
          <w:i w:val="false"/>
          <w:color w:val="000000"/>
          <w:sz w:val="28"/>
        </w:rPr>
        <w:t>8)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9)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10)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11)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12)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13)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w:t>
      </w:r>
      <w:r>
        <w:rPr>
          <w:rFonts w:ascii="Times New Roman"/>
          <w:b w:val="false"/>
          <w:i w:val="false"/>
          <w:color w:val="000000"/>
          <w:sz w:val="28"/>
        </w:rPr>
        <w:t>14) жергiлiктi мемлекеттiк басқару мүддесінде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"Шығыс Қазақстан облысы Абай ауданының жер қатынастары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2) "Шығыс Қазақстан облысы Абай ауданының жер қатынастары бөлімі" мемлекеттік мекемесі құзыретіне кіретін мәселелер бойынша аудан басшыларына қарауға ұсыныс енгізу;</w:t>
      </w:r>
      <w:r>
        <w:br/>
      </w:r>
      <w:r>
        <w:rPr>
          <w:rFonts w:ascii="Times New Roman"/>
          <w:b w:val="false"/>
          <w:i w:val="false"/>
          <w:color w:val="000000"/>
          <w:sz w:val="28"/>
        </w:rPr>
        <w:t>
      </w:t>
      </w:r>
      <w:r>
        <w:rPr>
          <w:rFonts w:ascii="Times New Roman"/>
          <w:b w:val="false"/>
          <w:i w:val="false"/>
          <w:color w:val="000000"/>
          <w:sz w:val="28"/>
        </w:rPr>
        <w:t>3) "Шығыс Қазақстан облысы Абай ауданының жер қатынастары бөлімі" мемлекеттік мекемесі құзыретіне кіретін мәселелер бойынша белгіленген тәртіппен кеңес өткізуге бастамашылық жасау;</w:t>
      </w:r>
      <w:r>
        <w:br/>
      </w:r>
      <w:r>
        <w:rPr>
          <w:rFonts w:ascii="Times New Roman"/>
          <w:b w:val="false"/>
          <w:i w:val="false"/>
          <w:color w:val="000000"/>
          <w:sz w:val="28"/>
        </w:rPr>
        <w:t>
      </w:t>
      </w:r>
      <w:r>
        <w:rPr>
          <w:rFonts w:ascii="Times New Roman"/>
          <w:b w:val="false"/>
          <w:i w:val="false"/>
          <w:color w:val="000000"/>
          <w:sz w:val="28"/>
        </w:rPr>
        <w:t>4) "Шығыс Қазақстан облысы Абай ауданының жер қатынастары бөлімі" мемлекеттік мекемесі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5) жеке және заңды тұлғалардың ресми сұранымы болған жағдайда өз құзыреті шегінде және заңнама шеңберінде қажетті материалдар мен ақпараттты ұсыну;</w:t>
      </w:r>
      <w:r>
        <w:br/>
      </w:r>
      <w:r>
        <w:rPr>
          <w:rFonts w:ascii="Times New Roman"/>
          <w:b w:val="false"/>
          <w:i w:val="false"/>
          <w:color w:val="000000"/>
          <w:sz w:val="28"/>
        </w:rPr>
        <w:t>
      </w:t>
      </w:r>
      <w:r>
        <w:rPr>
          <w:rFonts w:ascii="Times New Roman"/>
          <w:b w:val="false"/>
          <w:i w:val="false"/>
          <w:color w:val="000000"/>
          <w:sz w:val="28"/>
        </w:rPr>
        <w:t>6) "Шығыс Қазақстан облысы Абай ауданының жер қатынастары бөлімі" мемлекеттік мекемесі құзыретіне кіретін өзге де міндеттерді орындау.</w:t>
      </w:r>
      <w:r>
        <w:br/>
      </w:r>
      <w:r>
        <w:rPr>
          <w:rFonts w:ascii="Times New Roman"/>
          <w:b w:val="false"/>
          <w:i w:val="false"/>
          <w:color w:val="000000"/>
          <w:sz w:val="28"/>
        </w:rPr>
        <w:t>
</w:t>
      </w:r>
    </w:p>
    <w:bookmarkStart w:name="z50"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"Шығыс Қазақстан облысы Абай ауданының жер қатынастары бөлімі" мемлекеттік мекемесін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20. "Шығыс Қазақстан облысы Абай ауданының жер қатынастары бөлімі" мемлекеттік мекемесінің бірінші басшысын Қазақстан Республикасының заңнамасына сәйкес Абай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"Шығыс Қазақстан облысы Абай ауданының жер қатынастары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"Шығыс Қазақстан облысы Абай ауданының жер қатынастары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"Шығыс Қазақстан облысы Абай ауданының жер қатынастары бөлімі" мемлекеттік мекемесі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"Шығыс Қазақстан облысы Абай ауданының жер қатынастары бөлімі" мемлекеттік мекемесі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"Шығыс Қазақстан облысы Абай ауданының жер қатынастары бөлімі" мемлекеттік мекемесі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"Шығыс Қазақстан облысы Абай ауданының жер қатынастары бөлімі"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6) Абай ауданы әкімдігінің қаулысымен бекітілген штат санының лимиті мен құрылымы шегінде "Шығыс Қазақстан облысы Абай ауданының жер қатынастары бөлімі" мемлекеттік мекемесінің штат кестесін бекітеді;</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сыбайлас жемқорлыққа қарсы</w:t>
      </w:r>
      <w:r>
        <w:rPr>
          <w:rFonts w:ascii="Times New Roman"/>
          <w:b w:val="false"/>
          <w:i w:val="false"/>
          <w:color w:val="000000"/>
          <w:sz w:val="28"/>
        </w:rPr>
        <w:t xml:space="preserve">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"Шығыс Қазақстан облысы Абай ауданының жер қатынастары бөлімі" мемлекеттік мекемесінің бірінші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"Шығыс Қазақстан облысы Абай ауданының жер қатынастары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"Шығыс Қазақстан облысы Абай ауданының жер қатынастары бөлімі" мемлекеттік мекемесінің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"Шығыс Қазақстан облысы Абай ауданының жер қатынастары бөлімі" мемлекеттік мекемесіне бекітілген мүлік </w:t>
      </w:r>
      <w:r>
        <w:rPr>
          <w:rFonts w:ascii="Times New Roman"/>
          <w:b w:val="false"/>
          <w:i w:val="false"/>
          <w:color w:val="000000"/>
          <w:sz w:val="28"/>
        </w:rPr>
        <w:t>коммуналдық меншікке</w:t>
      </w:r>
      <w:r>
        <w:rPr>
          <w:rFonts w:ascii="Times New Roman"/>
          <w:b w:val="false"/>
          <w:i w:val="false"/>
          <w:color w:val="000000"/>
          <w:sz w:val="28"/>
        </w:rPr>
        <w:t xml:space="preserve">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және осы </w:t>
      </w:r>
      <w:r>
        <w:rPr>
          <w:rFonts w:ascii="Times New Roman"/>
          <w:b w:val="false"/>
          <w:i w:val="false"/>
          <w:color w:val="000000"/>
          <w:sz w:val="28"/>
        </w:rPr>
        <w:t>Ережеде</w:t>
      </w:r>
      <w:r>
        <w:rPr>
          <w:rFonts w:ascii="Times New Roman"/>
          <w:b w:val="false"/>
          <w:i w:val="false"/>
          <w:color w:val="000000"/>
          <w:sz w:val="28"/>
        </w:rPr>
        <w:t xml:space="preserve"> өзгеше көзделмесе, "Шығыс Қазақстан облысы Абай ауданының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құғығы жоқ.</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"Шығыс Қазақстан облысы Абай ауданының жер қатынастары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