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1e14f" w14:textId="641e1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Абай ауданының ішкі саясат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ауданы әкімдігінің 2015 жылғы 10 сәуірдегі № 908 қаулысы. Шығыс Қазақстан облысының Әділет департаментінде 2015 жылғы 14 мамырда № 3937 болып тіркелді. Күші жойылды - Шығыс Қазақстан облысы Абай ауданы әкімдігінің 2016 жылғы 04 мамырдағы № 66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Абай ауданы әкімдігінің 04.05.2016 № 66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39-бабына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Абай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Осы қаулының қосымшасына сәйкес "Шығыс Қазақстан облысы Абай ауданының ішкі саясат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Абай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Мүсәпірбеков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ауданы әкімдігінің</w:t>
            </w:r>
            <w:r>
              <w:br/>
            </w:r>
            <w:r>
              <w:rPr>
                <w:rFonts w:ascii="Times New Roman"/>
                <w:b w:val="false"/>
                <w:i w:val="false"/>
                <w:color w:val="000000"/>
                <w:sz w:val="20"/>
              </w:rPr>
              <w:t>2015 жылғы "10" сәуірдегі</w:t>
            </w:r>
            <w:r>
              <w:br/>
            </w:r>
            <w:r>
              <w:rPr>
                <w:rFonts w:ascii="Times New Roman"/>
                <w:b w:val="false"/>
                <w:i w:val="false"/>
                <w:color w:val="000000"/>
                <w:sz w:val="20"/>
              </w:rPr>
              <w:t>№ 908 қаулысымен бекітілді</w:t>
            </w:r>
          </w:p>
        </w:tc>
      </w:tr>
    </w:tbl>
    <w:bookmarkStart w:name="z8" w:id="0"/>
    <w:p>
      <w:pPr>
        <w:spacing w:after="0"/>
        <w:ind w:left="0"/>
        <w:jc w:val="left"/>
      </w:pPr>
      <w:r>
        <w:rPr>
          <w:rFonts w:ascii="Times New Roman"/>
          <w:b/>
          <w:i w:val="false"/>
          <w:color w:val="000000"/>
        </w:rPr>
        <w:t xml:space="preserve"> "Шығыс Қазақстан облысы Абай ауданының ішкі саясат бөлімі"</w:t>
      </w:r>
      <w:r>
        <w:br/>
      </w:r>
      <w:r>
        <w:rPr>
          <w:rFonts w:ascii="Times New Roman"/>
          <w:b/>
          <w:i w:val="false"/>
          <w:color w:val="000000"/>
        </w:rPr>
        <w:t>мемлекеттік мекемесі туралы</w:t>
      </w:r>
      <w:r>
        <w:br/>
      </w:r>
      <w:r>
        <w:rPr>
          <w:rFonts w:ascii="Times New Roman"/>
          <w:b/>
          <w:i w:val="false"/>
          <w:color w:val="000000"/>
        </w:rPr>
        <w:t>Ереже</w:t>
      </w:r>
    </w:p>
    <w:bookmarkEnd w:id="0"/>
    <w:bookmarkStart w:name="z9"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"Шығыс Қазақстан облысы Абай ауданының ішкі саясат бөлімі" мемлекеттік мекемесі Қазақстан Республикасының мемлекеттік органы болып табылады, Абай ауданы аумағында ішкі саясат саласында басшылықты жүзеге асырады.</w:t>
      </w:r>
      <w:r>
        <w:br/>
      </w:r>
      <w:r>
        <w:rPr>
          <w:rFonts w:ascii="Times New Roman"/>
          <w:b w:val="false"/>
          <w:i w:val="false"/>
          <w:color w:val="000000"/>
          <w:sz w:val="28"/>
        </w:rPr>
        <w:t>
      </w:t>
      </w:r>
      <w:r>
        <w:rPr>
          <w:rFonts w:ascii="Times New Roman"/>
          <w:b w:val="false"/>
          <w:i w:val="false"/>
          <w:color w:val="000000"/>
          <w:sz w:val="28"/>
        </w:rPr>
        <w:t xml:space="preserve">2. "Шығыс Қазақстан облысы Абай ауданының ішкі саясат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 </w:t>
      </w:r>
      <w:r>
        <w:br/>
      </w:r>
      <w:r>
        <w:rPr>
          <w:rFonts w:ascii="Times New Roman"/>
          <w:b w:val="false"/>
          <w:i w:val="false"/>
          <w:color w:val="000000"/>
          <w:sz w:val="28"/>
        </w:rPr>
        <w:t>
      </w:t>
      </w:r>
      <w:r>
        <w:rPr>
          <w:rFonts w:ascii="Times New Roman"/>
          <w:b w:val="false"/>
          <w:i w:val="false"/>
          <w:color w:val="000000"/>
          <w:sz w:val="28"/>
        </w:rPr>
        <w:t>3. "Шығыс Қазақстан облысы Абай ауданының ішкі саясат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4. "Шығыс Қазақстан облысы Абай ауданының ішкі саясат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"Шығыс Қазақстан облысы Абай ауданының ішкі саясат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"Шығыс Қазақстан облысы Абай ауданының ішкі саясат бөлімі" мемлекеттік мекемесі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"Шығыс Қазақстан облысы Абай ауданының ішкі саясат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070100, Қазақстан Республикасы, Шығыс Қазақстан облысы, Абай ауданы, Қарауыл ауылы, Құнанбай көшесі, 14.</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"Шығыс Қазақстан облысы Абай ауданының ішкі саясат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Мемлекет Абай ауданының жергілікті атқарушы органы тұлғасында "Шығыс Қазақстан облысы Абай ауданының ішкі саясат бөлімі" мемлекеттік мекемесінің құрылтайшысы болып табылады.</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"Шығыс Қазақстан облысы Абай ауданының ішкі саясат бөлімі" мемлекеттік мекемесінің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12. "Шығыс Қазақстан облысы Абай ауданының ішкі саясат бөлімі" мемлекеттік мекемесі қызметін қаржыландыру Абай ауданының жергілікті бюджетінен жүзеге асырылады.</w:t>
      </w:r>
      <w:r>
        <w:br/>
      </w:r>
      <w:r>
        <w:rPr>
          <w:rFonts w:ascii="Times New Roman"/>
          <w:b w:val="false"/>
          <w:i w:val="false"/>
          <w:color w:val="000000"/>
          <w:sz w:val="28"/>
        </w:rPr>
        <w:t>
      </w:t>
      </w:r>
      <w:r>
        <w:rPr>
          <w:rFonts w:ascii="Times New Roman"/>
          <w:b w:val="false"/>
          <w:i w:val="false"/>
          <w:color w:val="000000"/>
          <w:sz w:val="28"/>
        </w:rPr>
        <w:t>13. "Шығыс Қазақстан облысы Абай ауданының ішкі саясат бөлімі" мемлекеттік мекемесіне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14. "Шығыс Қазақстан облысы Абай ауданының ішкі саясат бөлімі" мемлекеттік мекемесінің жұмыс тәртібі ішкі еңбек тәртібі қағидаларымен белгіленеді және Қазақстан Республикасы </w:t>
      </w:r>
      <w:r>
        <w:rPr>
          <w:rFonts w:ascii="Times New Roman"/>
          <w:b w:val="false"/>
          <w:i w:val="false"/>
          <w:color w:val="000000"/>
          <w:sz w:val="28"/>
        </w:rPr>
        <w:t>еңбек заңнамасының</w:t>
      </w:r>
      <w:r>
        <w:rPr>
          <w:rFonts w:ascii="Times New Roman"/>
          <w:b w:val="false"/>
          <w:i w:val="false"/>
          <w:color w:val="000000"/>
          <w:sz w:val="28"/>
        </w:rPr>
        <w:t xml:space="preserve"> нормаларына қайшы келмеуі тиіс.</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2. Мемлекеттік органның миссиясы, негізгі міндеттері, функциялары,</w:t>
      </w:r>
      <w:r>
        <w:br/>
      </w:r>
      <w:r>
        <w:rPr>
          <w:rFonts w:ascii="Times New Roman"/>
          <w:b/>
          <w:i w:val="false"/>
          <w:color w:val="000000"/>
        </w:rPr>
        <w:t>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15. "Шығыс Қазақстан облысы Абай ауданының ішкі саясат бөлімі" мемлекеттік мекемесінің миссиясы: ауданда қоғамдық-саяси тұрақтылық пен халықтар бірлігін сақтауға, мемлекеттілікті нығайтуға, ауданның ақпараттық кеңістігінің бәсекеге қабілеттілігін арттыруға, сондай-ақ азаматтық қоғам институттарын дамытуға бағытталған мемлекет саясатын жүзеге асыру.</w:t>
      </w:r>
      <w:r>
        <w:br/>
      </w:r>
      <w:r>
        <w:rPr>
          <w:rFonts w:ascii="Times New Roman"/>
          <w:b w:val="false"/>
          <w:i w:val="false"/>
          <w:color w:val="000000"/>
          <w:sz w:val="28"/>
        </w:rPr>
        <w:t>
      </w:t>
      </w:r>
      <w:r>
        <w:rPr>
          <w:rFonts w:ascii="Times New Roman"/>
          <w:b w:val="false"/>
          <w:i w:val="false"/>
          <w:color w:val="000000"/>
          <w:sz w:val="28"/>
        </w:rPr>
        <w:t>16. "Шығыс Қазақстан облысы Абай ауданының ішкі саясат бөлімі" мемлекеттік мекемесінің міндеттері:</w:t>
      </w:r>
      <w:r>
        <w:br/>
      </w:r>
      <w:r>
        <w:rPr>
          <w:rFonts w:ascii="Times New Roman"/>
          <w:b w:val="false"/>
          <w:i w:val="false"/>
          <w:color w:val="000000"/>
          <w:sz w:val="28"/>
        </w:rPr>
        <w:t>
      </w:t>
      </w:r>
      <w:r>
        <w:rPr>
          <w:rFonts w:ascii="Times New Roman"/>
          <w:b w:val="false"/>
          <w:i w:val="false"/>
          <w:color w:val="000000"/>
          <w:sz w:val="28"/>
        </w:rPr>
        <w:t>1) ішкі саяси тұрақтылықты қамтамасыз етеді;</w:t>
      </w:r>
      <w:r>
        <w:br/>
      </w:r>
      <w:r>
        <w:rPr>
          <w:rFonts w:ascii="Times New Roman"/>
          <w:b w:val="false"/>
          <w:i w:val="false"/>
          <w:color w:val="000000"/>
          <w:sz w:val="28"/>
        </w:rPr>
        <w:t>
      </w:t>
      </w:r>
      <w:r>
        <w:rPr>
          <w:rFonts w:ascii="Times New Roman"/>
          <w:b w:val="false"/>
          <w:i w:val="false"/>
          <w:color w:val="000000"/>
          <w:sz w:val="28"/>
        </w:rPr>
        <w:t>2) ауданның жергілікті атқарушы органдарының жұмысын үйлестіреді, сондай-ақ Қазақстанның 2050 жылға дейінгі даму Стратегиясының, Президенттің жыл сайынғы Жолдауларының негізгі басымдылықтарын, мемлекеттік ішкі саясаттың басымдылықтарын насихаттау бойынша тұрғындар арасында ақпараттық-түсіндіру кешенін өткізуді ұйымдастырады;</w:t>
      </w:r>
      <w:r>
        <w:br/>
      </w:r>
      <w:r>
        <w:rPr>
          <w:rFonts w:ascii="Times New Roman"/>
          <w:b w:val="false"/>
          <w:i w:val="false"/>
          <w:color w:val="000000"/>
          <w:sz w:val="28"/>
        </w:rPr>
        <w:t>
      </w:t>
      </w:r>
      <w:r>
        <w:rPr>
          <w:rFonts w:ascii="Times New Roman"/>
          <w:b w:val="false"/>
          <w:i w:val="false"/>
          <w:color w:val="000000"/>
          <w:sz w:val="28"/>
        </w:rPr>
        <w:t>3) саяси партиялармен, қоғамдық-саяси ұйымдарымен және діни конфессиялармен, сондай-ақ басқа да қоғамдық бірлестіктермен, кәсіподақтармен, ұлттық-мәдени орталықтармен конструктивті қарым-қатынасты нығайтады;</w:t>
      </w:r>
      <w:r>
        <w:br/>
      </w:r>
      <w:r>
        <w:rPr>
          <w:rFonts w:ascii="Times New Roman"/>
          <w:b w:val="false"/>
          <w:i w:val="false"/>
          <w:color w:val="000000"/>
          <w:sz w:val="28"/>
        </w:rPr>
        <w:t>
      </w:t>
      </w:r>
      <w:r>
        <w:rPr>
          <w:rFonts w:ascii="Times New Roman"/>
          <w:b w:val="false"/>
          <w:i w:val="false"/>
          <w:color w:val="000000"/>
          <w:sz w:val="28"/>
        </w:rPr>
        <w:t>4) мемлекеттік ақпараттық саясат және бұқаралық ақпарат құралдарының мониторингі мәселелері бойынша жұмысты ұйымдастырады.</w:t>
      </w:r>
      <w:r>
        <w:br/>
      </w:r>
      <w:r>
        <w:rPr>
          <w:rFonts w:ascii="Times New Roman"/>
          <w:b w:val="false"/>
          <w:i w:val="false"/>
          <w:color w:val="000000"/>
          <w:sz w:val="28"/>
        </w:rPr>
        <w:t>
      </w:t>
      </w:r>
      <w:r>
        <w:rPr>
          <w:rFonts w:ascii="Times New Roman"/>
          <w:b w:val="false"/>
          <w:i w:val="false"/>
          <w:color w:val="000000"/>
          <w:sz w:val="28"/>
        </w:rPr>
        <w:t>17. "Шығыс Қазақстан облысы Абай ауданының ішкі саясат бөлімі"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1) бұқаралық ақпарат құралдары арқылы мемлекеттік ақпараттық саясатты жүзеге асырады;</w:t>
      </w:r>
      <w:r>
        <w:br/>
      </w:r>
      <w:r>
        <w:rPr>
          <w:rFonts w:ascii="Times New Roman"/>
          <w:b w:val="false"/>
          <w:i w:val="false"/>
          <w:color w:val="000000"/>
          <w:sz w:val="28"/>
        </w:rPr>
        <w:t>
      </w:t>
      </w:r>
      <w:r>
        <w:rPr>
          <w:rFonts w:ascii="Times New Roman"/>
          <w:b w:val="false"/>
          <w:i w:val="false"/>
          <w:color w:val="000000"/>
          <w:sz w:val="28"/>
        </w:rPr>
        <w:t>2) аудандағы діни жағдайға зерделеу және талдау жүргізеді;</w:t>
      </w:r>
      <w:r>
        <w:br/>
      </w:r>
      <w:r>
        <w:rPr>
          <w:rFonts w:ascii="Times New Roman"/>
          <w:b w:val="false"/>
          <w:i w:val="false"/>
          <w:color w:val="000000"/>
          <w:sz w:val="28"/>
        </w:rPr>
        <w:t>
      </w:t>
      </w:r>
      <w:r>
        <w:rPr>
          <w:rFonts w:ascii="Times New Roman"/>
          <w:b w:val="false"/>
          <w:i w:val="false"/>
          <w:color w:val="000000"/>
          <w:sz w:val="28"/>
        </w:rPr>
        <w:t>3) өз құзыретіне жататын мәселелер бойынша жергілікті деңгейде түсіндіру жұмыстарын жүргізеді;</w:t>
      </w:r>
      <w:r>
        <w:br/>
      </w:r>
      <w:r>
        <w:rPr>
          <w:rFonts w:ascii="Times New Roman"/>
          <w:b w:val="false"/>
          <w:i w:val="false"/>
          <w:color w:val="000000"/>
          <w:sz w:val="28"/>
        </w:rPr>
        <w:t>
      </w:t>
      </w:r>
      <w:r>
        <w:rPr>
          <w:rFonts w:ascii="Times New Roman"/>
          <w:b w:val="false"/>
          <w:i w:val="false"/>
          <w:color w:val="000000"/>
          <w:sz w:val="28"/>
        </w:rPr>
        <w:t xml:space="preserve">4) мемлекеттік әлеуметтік тапсырысты жүзеге асыратын үкіметтік емес ұйымдарға ақпараттық, консультациялық, әдістемелік қолдау көрсетеді; </w:t>
      </w:r>
      <w:r>
        <w:br/>
      </w:r>
      <w:r>
        <w:rPr>
          <w:rFonts w:ascii="Times New Roman"/>
          <w:b w:val="false"/>
          <w:i w:val="false"/>
          <w:color w:val="000000"/>
          <w:sz w:val="28"/>
        </w:rPr>
        <w:t>
      </w:t>
      </w:r>
      <w:r>
        <w:rPr>
          <w:rFonts w:ascii="Times New Roman"/>
          <w:b w:val="false"/>
          <w:i w:val="false"/>
          <w:color w:val="000000"/>
          <w:sz w:val="28"/>
        </w:rPr>
        <w:t>5) Абай ауданы аумағында Қазақстан Республикасы мемлекеттік рәміздерінің пайдалануына (тігілуін, орналастыру) бақылау жасайды;</w:t>
      </w:r>
      <w:r>
        <w:br/>
      </w:r>
      <w:r>
        <w:rPr>
          <w:rFonts w:ascii="Times New Roman"/>
          <w:b w:val="false"/>
          <w:i w:val="false"/>
          <w:color w:val="000000"/>
          <w:sz w:val="28"/>
        </w:rPr>
        <w:t>
      </w:t>
      </w:r>
      <w:r>
        <w:rPr>
          <w:rFonts w:ascii="Times New Roman"/>
          <w:b w:val="false"/>
          <w:i w:val="false"/>
          <w:color w:val="000000"/>
          <w:sz w:val="28"/>
        </w:rPr>
        <w:t>6)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18. "Шығыс Қазақстан облысы Абай ауданының ішкі саясат бөлімі" мемлекеттік мекемесінің құқықтары мен міндеттері:</w:t>
      </w:r>
      <w:r>
        <w:br/>
      </w:r>
      <w:r>
        <w:rPr>
          <w:rFonts w:ascii="Times New Roman"/>
          <w:b w:val="false"/>
          <w:i w:val="false"/>
          <w:color w:val="000000"/>
          <w:sz w:val="28"/>
        </w:rPr>
        <w:t>
      </w:t>
      </w:r>
      <w:r>
        <w:rPr>
          <w:rFonts w:ascii="Times New Roman"/>
          <w:b w:val="false"/>
          <w:i w:val="false"/>
          <w:color w:val="000000"/>
          <w:sz w:val="28"/>
        </w:rPr>
        <w:t>1) "Шығыс Қазақстан облысы Абай ауданының ішкі саясат бөлімі" мемлекеттік мекемесі құзыретіне кіретін мәселелер бойынша аудан басшыларына қарауға ұсыныс енгізу;</w:t>
      </w:r>
      <w:r>
        <w:br/>
      </w:r>
      <w:r>
        <w:rPr>
          <w:rFonts w:ascii="Times New Roman"/>
          <w:b w:val="false"/>
          <w:i w:val="false"/>
          <w:color w:val="000000"/>
          <w:sz w:val="28"/>
        </w:rPr>
        <w:t>
      </w:t>
      </w:r>
      <w:r>
        <w:rPr>
          <w:rFonts w:ascii="Times New Roman"/>
          <w:b w:val="false"/>
          <w:i w:val="false"/>
          <w:color w:val="000000"/>
          <w:sz w:val="28"/>
        </w:rPr>
        <w:t>2) Қазақстан Республикасы заңнамасында көзделген құзыреті шеңберінде "Шығыс Қазақстан облысы Абай ауданының ішкі саясат бөлімі" мемлекеттік мекемесі қызметіне қатысты мәселелерді қарау және бірлесіп атқару үшін ауданның өзге жергілікті атқарушы органдары бөлімдерінің қызметкерлерін қатыстыру;</w:t>
      </w:r>
      <w:r>
        <w:br/>
      </w:r>
      <w:r>
        <w:rPr>
          <w:rFonts w:ascii="Times New Roman"/>
          <w:b w:val="false"/>
          <w:i w:val="false"/>
          <w:color w:val="000000"/>
          <w:sz w:val="28"/>
        </w:rPr>
        <w:t>
      </w:t>
      </w:r>
      <w:r>
        <w:rPr>
          <w:rFonts w:ascii="Times New Roman"/>
          <w:b w:val="false"/>
          <w:i w:val="false"/>
          <w:color w:val="000000"/>
          <w:sz w:val="28"/>
        </w:rPr>
        <w:t>3) "Шығыс Қазақстан облысы Абай ауданының ішкі саясат бөлімі" мемлекеттік мекемесі құзыретіне кіретін мәселелер бойынша белгіленген тәртіппен кеңес өткізуге бастамашылық ету;</w:t>
      </w:r>
      <w:r>
        <w:br/>
      </w:r>
      <w:r>
        <w:rPr>
          <w:rFonts w:ascii="Times New Roman"/>
          <w:b w:val="false"/>
          <w:i w:val="false"/>
          <w:color w:val="000000"/>
          <w:sz w:val="28"/>
        </w:rPr>
        <w:t>
      </w:t>
      </w:r>
      <w:r>
        <w:rPr>
          <w:rFonts w:ascii="Times New Roman"/>
          <w:b w:val="false"/>
          <w:i w:val="false"/>
          <w:color w:val="000000"/>
          <w:sz w:val="28"/>
        </w:rPr>
        <w:t>4)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заңнамаларымен белгіленген құзырет шегінде қажетті ақпаратты сұрау;</w:t>
      </w:r>
      <w:r>
        <w:br/>
      </w:r>
      <w:r>
        <w:rPr>
          <w:rFonts w:ascii="Times New Roman"/>
          <w:b w:val="false"/>
          <w:i w:val="false"/>
          <w:color w:val="000000"/>
          <w:sz w:val="28"/>
        </w:rPr>
        <w:t>
      </w:t>
      </w:r>
      <w:r>
        <w:rPr>
          <w:rFonts w:ascii="Times New Roman"/>
          <w:b w:val="false"/>
          <w:i w:val="false"/>
          <w:color w:val="000000"/>
          <w:sz w:val="28"/>
        </w:rPr>
        <w:t>5) "Шығыс Қазақстан облысы Абай ауданының ішкі саясат бөлімі" мемлекеттік мекемесі құзыретіне кіретін мәселелер бойынша кеңес беру;</w:t>
      </w:r>
      <w:r>
        <w:br/>
      </w:r>
      <w:r>
        <w:rPr>
          <w:rFonts w:ascii="Times New Roman"/>
          <w:b w:val="false"/>
          <w:i w:val="false"/>
          <w:color w:val="000000"/>
          <w:sz w:val="28"/>
        </w:rPr>
        <w:t>
      </w:t>
      </w:r>
      <w:r>
        <w:rPr>
          <w:rFonts w:ascii="Times New Roman"/>
          <w:b w:val="false"/>
          <w:i w:val="false"/>
          <w:color w:val="000000"/>
          <w:sz w:val="28"/>
        </w:rPr>
        <w:t>6) жеке және заңды тұлғалардың ресми сұранымы болған жағдайда өз құзыреті шегінде және заңнама шеңберінде қажетті материалдар мен ақпаратты ұсыну;</w:t>
      </w:r>
      <w:r>
        <w:br/>
      </w:r>
      <w:r>
        <w:rPr>
          <w:rFonts w:ascii="Times New Roman"/>
          <w:b w:val="false"/>
          <w:i w:val="false"/>
          <w:color w:val="000000"/>
          <w:sz w:val="28"/>
        </w:rPr>
        <w:t>
      </w:t>
      </w:r>
      <w:r>
        <w:rPr>
          <w:rFonts w:ascii="Times New Roman"/>
          <w:b w:val="false"/>
          <w:i w:val="false"/>
          <w:color w:val="000000"/>
          <w:sz w:val="28"/>
        </w:rPr>
        <w:t>7) "Шығыс Қазақстан облысы Абай ауданының ішкі саясат бөлімі" мемлекеттік мекемесі құзыретіне кіретін өзге де міндеттерді орындау.</w:t>
      </w:r>
      <w:r>
        <w:br/>
      </w:r>
      <w:r>
        <w:rPr>
          <w:rFonts w:ascii="Times New Roman"/>
          <w:b w:val="false"/>
          <w:i w:val="false"/>
          <w:color w:val="000000"/>
          <w:sz w:val="28"/>
        </w:rPr>
        <w:t>
</w:t>
      </w:r>
    </w:p>
    <w:bookmarkStart w:name="z46"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19. "Шығыс Қазақстан облысы Абай ауданының ішкі саясат бөлімі" мемлекеттік мекемесін басқару Бөлімге жүктелген міндеттердің орындалуына және оның функцияларын жүзеге асыруға дербес жауапты болатын бірінші басшымен жүзеге асырылады.</w:t>
      </w:r>
      <w:r>
        <w:br/>
      </w:r>
      <w:r>
        <w:rPr>
          <w:rFonts w:ascii="Times New Roman"/>
          <w:b w:val="false"/>
          <w:i w:val="false"/>
          <w:color w:val="000000"/>
          <w:sz w:val="28"/>
        </w:rPr>
        <w:t>
      </w:t>
      </w:r>
      <w:r>
        <w:rPr>
          <w:rFonts w:ascii="Times New Roman"/>
          <w:b w:val="false"/>
          <w:i w:val="false"/>
          <w:color w:val="000000"/>
          <w:sz w:val="28"/>
        </w:rPr>
        <w:t>20. "Шығыс Қазақстан облысы Абай ауданының ішкі саясат бөлімі" мемлекеттік мекемесінің бірінші басшысын Қазақстан Республикасының заңнамасына сәйкес Абай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21. "Шығыс Қазақстан облысы Абай ауданының ішкі саясат бөлімі" мемлекеттік мекемесі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22. "Шығыс Қазақстан облысы Абай ауданының ішкі саясат бөлімі" мемлекеттік мекемесі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"Шығыс Қазақстан облысы Абай ауданының ішкі саясат бөлімі" мемлекеттік мекемесі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"Шығыс Қазақстан облысы Абай ауданының ішкі саясат бөлімі" мемлекеттік мекемесі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3)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"Шығыс Қазақстан облысы Абай ауданының ішкі саясат бөлімі" мемлекеттік мекемесі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басқа ұйымдарда "Шығыс Қазақстан облысы Абай ауданының ішкі саясат бөлімі" мемлекеттік мекемесі мүддесін білдіреді;</w:t>
      </w:r>
      <w:r>
        <w:br/>
      </w:r>
      <w:r>
        <w:rPr>
          <w:rFonts w:ascii="Times New Roman"/>
          <w:b w:val="false"/>
          <w:i w:val="false"/>
          <w:color w:val="000000"/>
          <w:sz w:val="28"/>
        </w:rPr>
        <w:t>
      </w:t>
      </w:r>
      <w:r>
        <w:rPr>
          <w:rFonts w:ascii="Times New Roman"/>
          <w:b w:val="false"/>
          <w:i w:val="false"/>
          <w:color w:val="000000"/>
          <w:sz w:val="28"/>
        </w:rPr>
        <w:t>6) Абай ауданы әкімдігінің қаулысымен бекітілген штат санының лимиті мен құрылымы шегінде "Шығыс Қазақстан облысы Абай ауданының ішкі саясат бөлімі" мемлекеттік мекемесінің штат кестесін бекітеді;</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тұру бойынша қажетті шаралар қабылдайды және оған дербес жауапты болады;</w:t>
      </w:r>
      <w:r>
        <w:br/>
      </w:r>
      <w:r>
        <w:rPr>
          <w:rFonts w:ascii="Times New Roman"/>
          <w:b w:val="false"/>
          <w:i w:val="false"/>
          <w:color w:val="000000"/>
          <w:sz w:val="28"/>
        </w:rPr>
        <w:t>
      </w:t>
      </w:r>
      <w:r>
        <w:rPr>
          <w:rFonts w:ascii="Times New Roman"/>
          <w:b w:val="false"/>
          <w:i w:val="false"/>
          <w:color w:val="000000"/>
          <w:sz w:val="28"/>
        </w:rPr>
        <w:t>8) ерлер мен әйелдердің олардың тәжірибелеріне, мүмкіндіктеріне және кәсіби дайындықтарына сәйкес мемлекеттік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"Шығыс Қазақстан облысы Абай ауданының ішкі саясат бөлімі" мемлекеттік мекемесінің бірінші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p>
    <w:bookmarkStart w:name="z61"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"Шығыс Қазақстан облысы Абай ауданының ішкі саясат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"Шығыс Қазақстан облысы Абай ауданының ішкі саясат бөлімі" мемлекеттік мекемесінің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24. "Шығыс Қазақстан облысы Абай ауданының ішкі саясат бөлімі" мемлекеттік мекемесіне бекітілген мүлік </w:t>
      </w:r>
      <w:r>
        <w:rPr>
          <w:rFonts w:ascii="Times New Roman"/>
          <w:b w:val="false"/>
          <w:i w:val="false"/>
          <w:color w:val="000000"/>
          <w:sz w:val="28"/>
        </w:rPr>
        <w:t>коммуналдық меншікке</w:t>
      </w:r>
      <w:r>
        <w:rPr>
          <w:rFonts w:ascii="Times New Roman"/>
          <w:b w:val="false"/>
          <w:i w:val="false"/>
          <w:color w:val="000000"/>
          <w:sz w:val="28"/>
        </w:rPr>
        <w:t xml:space="preserve"> жатады.</w:t>
      </w:r>
      <w:r>
        <w:br/>
      </w:r>
      <w:r>
        <w:rPr>
          <w:rFonts w:ascii="Times New Roman"/>
          <w:b w:val="false"/>
          <w:i w:val="false"/>
          <w:color w:val="000000"/>
          <w:sz w:val="28"/>
        </w:rPr>
        <w:t>
      </w:t>
      </w:r>
      <w:r>
        <w:rPr>
          <w:rFonts w:ascii="Times New Roman"/>
          <w:b w:val="false"/>
          <w:i w:val="false"/>
          <w:color w:val="000000"/>
          <w:sz w:val="28"/>
        </w:rPr>
        <w:t xml:space="preserve">25. Егер заңнамада және осы </w:t>
      </w:r>
      <w:r>
        <w:rPr>
          <w:rFonts w:ascii="Times New Roman"/>
          <w:b w:val="false"/>
          <w:i w:val="false"/>
          <w:color w:val="000000"/>
          <w:sz w:val="28"/>
        </w:rPr>
        <w:t>Ережеде</w:t>
      </w:r>
      <w:r>
        <w:rPr>
          <w:rFonts w:ascii="Times New Roman"/>
          <w:b w:val="false"/>
          <w:i w:val="false"/>
          <w:color w:val="000000"/>
          <w:sz w:val="28"/>
        </w:rPr>
        <w:t xml:space="preserve"> өзгеше көзделмесе, "Шығыс Қазақстан облысы Абай ауданының ішкі саясат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6"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"Шығыс Қазақстан облысы Абай ауданының ішкі саясат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68" w:id="6"/>
    <w:p>
      <w:pPr>
        <w:spacing w:after="0"/>
        <w:ind w:left="0"/>
        <w:jc w:val="left"/>
      </w:pPr>
      <w:r>
        <w:rPr>
          <w:rFonts w:ascii="Times New Roman"/>
          <w:b/>
          <w:i w:val="false"/>
          <w:color w:val="000000"/>
        </w:rPr>
        <w:t xml:space="preserve"> Мемлекеттік орган қарамағындағы ұйымдардың тізбесі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1. Абай ауданы әкімдігінің "Абай ауданының Жастар орталығы" коммуналдық мемлекеттік қазыналық кәсіпорыны.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