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9074" w14:textId="de19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әкімінің 2014 жылғы 24 маусымдағы № 1 "Аягөз ауданы бойынша сайлау учаскелерiн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2015 жылғы 09 қаңтардағы № 1 шешімі. Шығыс Қазақстан облысының Әділет департаментінде 2015 жылғы 11 ақпанда № 3679 болып тіркелді. Күші жойылды - Шығыс Қазақстан облысы Аягөз ауданы әкімінің 2015 жылғы 17 тамыздағы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Аягөз ауданы әкімінің 17.08.2015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қыркүйектегi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жергiлiктi мемлекеттiк басқару және өзiн-өзi басқару туралы" Заңының 33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әкiмi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ауданы әкімінің 2014 жылғы 24 маусымдағы № 1 "Аягөз ауданы бойынша сайлау учаскелерiн құру туралы" (нормативтік құқықтық актілерді мемлекеттік тіркеу Тізілімінде 3412 нөмірімен тіркелген, "Аягөз жаңалықтары" газетінің 2014 жылғы 29 шілдедегі нөмірі 57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>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 аппаратының басшысы Қ.Рғаеваға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сайлау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Мустафин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 09 қаңтар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  <w:r>
        <w:rPr>
          <w:rFonts w:ascii="Times New Roman"/>
          <w:b/>
          <w:i w:val="false"/>
          <w:color w:val="000000"/>
          <w:sz w:val="28"/>
        </w:rPr>
        <w:t>305 Аягөз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Орталығы – Аягөз қаласы, Маженова көшесі, № 1 үй "Қамқор Локомотив" жауапкершілігі шектеулі серіктестігінің филиалы "Аягөз локомотив жөндеу депосы".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Гвардейская көшесі, № 1, 2, 3,4, 5, 6, 7, 8, 9, 10, 11, 12, 13, 14, 15, 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Ларшина көшесі, № 1, 2, 3, 4, 5, 6, 7, 8, 9, 10, 11, 12, 13, 14, 15, 16, 17, 18, 19, 20, 21, 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Найманбаев көшесі, № 1, 2, 3, 4, 5, 6, 7, 8, 9, 10, 11, 12, 13, 14, 15, 16, 17, 18, 19, 20, 21, 22, 23, 24, 25, 26, 27, 28, 29, 30, 31, 32, 33, 34, 35, 36, 37, 38, 39, 40, 41, 42, 43, 44, 45, 46, 47, 48,49,50,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Пролетарская көшесі, № 1, 2, 3, 4, 5, 6, 7, 8, 9, 10, 11, 12, 13, 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Маженов көшесі, № 1, 2, 3, 4, 5, 6, 7, 8, 9, 10, 11, 12, 13, 14, 15, 16, 17, 18, 19, 20, 21, 22, 23, 24, 25, 26, 27, 28, 29, 30, 31, 32, 33, 34, 35, 36, 37, 38, 39, 40, 41, 42, 43, 44, 45, 46, 47, 48, 49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Желтоқсан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пункт көшесі, № 5, 6, 7, 2а, 4а, 25а, 43а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Шакенов көшесі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Гагарин көшесі, № 20 үй "Д. Бабатайұлы атындағы жалпы білім беретін орта мектебі" коммуналдық мемлекеттік мекемесі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Барақ-Батыр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Тоқсанғазин көшесі,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көшесі, № 2, 4, 6, 8, 10, 12, 14, 16, 18, 20, 22, 24, 26, 28, 30, 32, 34, 36, 38, 40, 42, 44, 46, 48, 50, 52, 54, 56, 58, 60, 62, 64, 66, 68, 70, 72, 74, 76, 78, 80, 82, 84, 86, 88, 90, 92, 94, 96, 98, 100, 102, 104, 106, 108, 110, 112, 114, 116, 118, 120, 122, 124, 126, 128, 130, 132, 134, 136, 138, 140, 142, 144, 146, 148, 150, 152, 154, 156, 158, 160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Подгорная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Амангелді көшесі, № 1, 2, 3, 4, 5, 6, 7, 8, 9, 10, 11, 12, 13, 14, 15, 16, 17, 18, 19, 20, 21, 22, 23, 24, 25, 26, 27, 28, 29, 30, 31, 32, 33, 34, 35, 36, 37, 38, 39, 40, 41, 42, 43, 44, 45, 46, 47, 48, 49, 50, 51, 52, 53, 54, 55, 56, 57, 58, 59, 60, 61, 62, 63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Тұрғанбаев көшесі, № 1, 2, 3, 4, 5, 6, 7, 8, 9, 10, 11, 12, 13, 14, 15, 16, 17, 18, 19, 20, 21, 22, 23, 24, 25, 26, 27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  <w:r>
        <w:rPr>
          <w:rFonts w:ascii="Times New Roman"/>
          <w:b/>
          <w:i w:val="false"/>
          <w:color w:val="000000"/>
          <w:sz w:val="28"/>
        </w:rPr>
        <w:t xml:space="preserve">308 Аягөз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Валиханов көшесі, № 2 үй "№ 6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Полевая көшесі, № 1, 2, 3, 4, 5, 6, 7, 8, 9, 10, 11, 12а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Адилбаев көшесі, № 1, 2, 3, 4, 5, 6, 7, 8, 9, 10, 11, 12, 13, 14, 15, 16, 17, 18, 19, 20, 21, 22, 23, 24, 25, 26, 27, 28, 29, 30, 31, 32, 33, 34, 35, 36, 37, 38, 39, 40, 41, 42, 43, 44, 45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 Боранбай көшесі, № 1а,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Отарбеков көшесі, № 1б,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Ғ. Шөкімұлы көшесі,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Тайкиманов көшесі, № 1/1,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93,94, 95, 96, 97, 98, 99/2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Байғабылұлы көшесі, № 1, 2, 3, 4, 5, 6, 7, 8, 9, 10, 11, 12, 13, 14, 15, 16, 17, 18, 19, 20, 21, 22, 23, 24, 25, 26, 27, 28, 29, 30, 31, 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</w:t>
      </w:r>
      <w:r>
        <w:rPr>
          <w:rFonts w:ascii="Times New Roman"/>
          <w:b/>
          <w:i w:val="false"/>
          <w:color w:val="000000"/>
          <w:sz w:val="28"/>
        </w:rPr>
        <w:t>309 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Валиханов көшесі, № 25 үй "Жолжөндеу учаскесі"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Сәтпаев көшесі, № 1/1, 2, 3, 4, 5, 6, 7, 8, 9, 10, 11, 12, 13, 14, 15, 16, 17, 18, 19, 20, 21, 22, 23, 24, 25, 26, 27, 28, 29, 30, 31, 32, 33, 34, 35, 36, 37, 38, 39, 40/2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Құлсейтов көшесі, № 1, 2, 3, 4, 5, 6, 7, 8, 9, 10, 11, 12, 13, 14, 15, 16, 17, 18, 19, 20, 21, 22, 23, 24, 25, 26, 27, 28, 29, 30, 31, 32 ,33, 34, 35, 36, 37, 38, 39, 40, 41, 42, 43, 44, 45, 46, 47, 48, 49, 50, 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Матросов көшесі, № 1, 2, 3, 4, 5, 6, 7, 8, 9, 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микрорайон көшесі, № 1, 2, 3, 4, 5, 6, 7, 8, 9, 10, 15, 16, 17, 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Шантемисов көшесі, № 1/1, 2, 3, 4, 5, 6, 7, 8, 9, 10,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63, 64, 65, 66, 67, 68, 69, 70, 71, 72, 73, 74, 75, 76, 77, 78, 79, 80, 81, 82, 83, 84, 85, 86, 87, 88, 89, 90, 91, 92, 93, 93 а, 100, 100/1, 100/2, 100/3, 100а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145, 147, 149, 151, 153, 155, 157, 159, 161, 163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Жүнүсов көшесі, № 3, 4, 5, 6, 7, 8, 9, 10, 11, 12, 13, 14, 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Железнодорожный переулок көшесі, № 3, 4, 5, 6, 7, 8, 9, 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Уалиханов көшесі, № 27, 31, 33, 43, 45, 47, 49, 51, 53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Подстанция көшесі, № екі квартиралық үй, № 1, 2, 3, 4, 5, 6, 7, 8, 9, 10, 11 пәтерлер.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Кудерин көшесі, № 107 а, 107 Б, 109, 109А, Б, 111, 113, 113А, 130, 156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Жолдасовтар көшесі, № 3, 4, 5, 6, 7, 8, 9, 10, 11, 12, 13, 14, 15, 16, 17, 18, 19, 20, 21, 22, 23, 24, 25, 26, 27, 28, 29, 30, 31, 32, 33, 34, 35, 36, 37, 38, 39, 40, 41, 42, 43, 44, 45, 46, 47, 48, 49, 50, 51,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Сейфуллина көшесі, № 95, 96, 97, 98, 99, 100, 101, 102, 103, 104, 105, 106, 107, 108, 109, 110, 111, 112, 113, 114, 115, 116, 117, 118, 119, 120, 121, 122, 123, 124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311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Тәңірбергенов көшесі, № 67 үй "К. Бозтаев атындағы жалпы білім беретін орта мектебі" коммуналдық мемлекеттік мекемесі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109, 111, 113, 115, 117, 119, 121, 123, 125, 127, 129, 131, 133, 135, 137, 139, 141, 78, 80, 82, 84, 86, 88, 90, 92, 94, 96, 98, 100, 102, 104, 106, 108, 110, 112, 114, 116, 118, 120, 122, 124, 126, 128, 130, 132, 134, 136, 138, 140, 142, 144, 146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Алтынсарина көшесі, № 90, 91, 92, 93, 94, 95, 96, 97, 98, 99, 100, 101, 102, 103, 104, 105, 106, 107, 108, 109, 110, 111, 112, 113, 114, 115, 116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Сибирский переулок көшесі, № 3, 4, 5, 6, 7, 8 , 9, 10, 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 43, 44, 45, 46, 47, 48, 49, 50, 51, 52, 53, 54, 55, 56, 57, 58, 59, 60, 61, 62, 63, 64, 65, 66, 67, 68, 69, 70, 71, 72, 73, 74, 75, 76, 77, 78, 79, 80, 81, 82, 83, 84, 85, 86, 87, 88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Дюсенов көшесі, №71, 73, 75, 77, 79, 81, 83, 130, 132, 134, 136, 138, 140, 142, 144, 146, 148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Макеев көшесі, № 11,13,15,17,19,21,21 а,19 а, 23, 25, 45, 47а, 55, 55а, 12,14,16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4, 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49,51,53,54,56,58,60,62,64,66,68,70,72,74,76,78,80, 82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Ш.Уалиханов көшесі, № 1, 2,4,5,6,7,7а,8,9,10,11,16,18,22,22А,22В,34,30,32,34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№.40,42,44,44а,69,71,73,75,77,79,81,83,85,87,89,91,93,95,97,101,103а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көшесі, № 162, 163, 164, 165, 166, 167, 168, 169, 170, 171,172,173,174,175,176, 177,178,179,180,181,182,183,184,185,186,187,188,189,190,191,192,193,194,195,196,197,198,199,</w:t>
      </w:r>
      <w:r>
        <w:rPr>
          <w:rFonts w:ascii="Times New Roman"/>
          <w:b w:val="false"/>
          <w:i w:val="false"/>
          <w:color w:val="000000"/>
          <w:sz w:val="28"/>
        </w:rPr>
        <w:t>200,201,202,203,204,205,206,207,208,209,210,211,212,213,214,215,216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Барақ батыр көшесі, № 241а,242,243,244,245,246,247,248,249,250,251,252,253,254, 255,256,257,258,259,260,261,262,263,264,265,266,267,268,269,270,271,272,273,274,275,276,277,278, 279,280,281,282, 283,284,285,286,287,288,289,290,291,292,293,294,295,296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Кажымұқан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Нефтебаза көшесі, № 1,2,3,4,5,6,7,8,9,10,11,12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Ауэзова көшесі, № 23 үй "№ 1 қалалық аралас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Ауэзова көшесі, № 1,2,3,4,5,6,7,8,9,10,11,12,13,14,15,16,17,18,19,20,21,22,23,24,25,26, 27,28,29,30,31,32,33,34,35,36,37,38,39,40,41,42,43,44,45,46,47,48,49,50,51,52,53,54,55,56,57,58,59,60,61,62,63,64,65,66,67,68,69,70,71,72,73,74,75,76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Шәкәрім көшесі, № 33,34,35,36,37,38,39,40,41,42,43,44,45,46,47,48,49,50,51,52,53,54, 55,56,57, 58, 59, 60,61,62, 63,64,65,66,67,68,69,70,71,72,73,74,75,76,77,78,79,80,81,82,83,84,85, 86,87,88, 89,90,91, 92,93,94,95,96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Кудерин көшесі, № 9,10,11,12,13,14,15,16,17,18,19,20,21,22,23,24,25,26,27,28, 29,30,31, 32,33,34,35,36,37,38,39,40,41,42,43,44,45,46,47,48,49,50,51,52,53,54,55,56,57,58,59,60,61,62,63,64,65,66,67,68,69,70,71,72,73,74,75,76,77,78,79,80,81,82,83,84,85,86,87,88,89,90,91,92,93,94,95,96,97,98,99,100,101,102,103,104,105,133а,133б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Серғазин көшесі, № 1,2,3,4,5,6,7,8,9,10,11,12,13,14,15,16,17,18,19,20,21,22,23,24,25, 26,27,28,29,30,31,32,33,34,35,36,37,38,39,40,41,42,43,44,45,46,47,48,49,50,51,52,53,54,55,56,57, 58,59,60,61,62,63,64,65,66,67,68,69,70,71,72,73,74,75,76,77,78,79,80,81,82,83,84,85,86,87,88,89,90,91,92,93,94,95,96,97,98,99,100,101,102,103,104,105,106,107,108,109,110,111,112,113,114,115,116,117,118,119,120,121,122,123,124,125,126,127,128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42,44,46,48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43,45,47,49,51,53,55,57,59,61,63,65,67,69,71,73,75,77, 79,81,83, 85,87, 89,91,93,95,97, 99,101,103,105,107,109,111,113,115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29, 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32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22,24,24а,32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38,40,42,44,46,48,50,52,54,56,58,60,62,64,66,68,70,72,74,76,78, 80,82,84, 86,88,90,92,94,96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313</w:t>
      </w:r>
      <w:r>
        <w:rPr>
          <w:rFonts w:ascii="Times New Roman"/>
          <w:b/>
          <w:i w:val="false"/>
          <w:color w:val="000000"/>
          <w:sz w:val="28"/>
        </w:rPr>
        <w:t xml:space="preserve"> 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Абай бульвары көшесі, № 12 үй "Қозы Көрпеш – Баян сұлу мәдениет үйі"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64,65,66,67,68,69,70,71,72,73,74,75,76,76а,81,82,83,84, 85,86, 87, 88, 89, 90, 91, 92, 93,94,95, 96,97,98,99,100,101,102,103,104,105,106,107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54,54 а, 88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26,27,28,29,30,31,32,33,34,35,36,37,38,39,40,41,42,43, 44,45, 45а, 46,47,48, 49, 50,51,52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Дюсенов көшесі, № 57,59,61,63,65,67,69,108,110,112,114,116,118,120,122,124,126,128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№27,29,31,32,33,34,35,36,37,38,39,40,41,42,44,46,48,50,52,54,56, 58,60,62, 64, 66, 33,35,37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Макеев көшесі, № 1,3,5,7,9,11,39,41,2,4,6,8,10,12,14,16,18,22,24,26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Ақанаев көшесі, № 67, 67А, 68, 68А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18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Бөгенбай батыр көшесі, № 3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315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Абай бульвары көшесі, № 17 үй "№ 3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1,2,3,4,5,6,7,8,9,10,11,12,13,14,15,16,17,18,19,20,21,22,23,24, 25,26,27, 28, 29,30,31,32,33, 34,35,36,37,38,39,40,41,42,43,44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20, 23,29,33,37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26,28,30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1,3,5,7,9,11,13,15,17,19,21,23,25,27,29,31,33,35,37,39,41, 43,45,47,49,51,53,55,57,59,61,63,65,67,69,71,73,75,77,79,2,4,6,8,10,12,14,16,18,20,22,24,26,28,30,32,34,36, 38,40,42,44,46,48,50,52,54,56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21,23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Ғаббасов көшесі, № 15,16,17,18,19,20,21,22,23,24,25,26,27,28,29,30,31,32,33,34, 35,36, 37, 38, 39,40,41,42,43,44,45,46,47,48,49,50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Болатов көшесі, № 1,2,3,4,5,6,7,8,9,10,11,12,13,14,15,16,17,18,19,20,21,22,23,24, 25, 26,27,28,29,30,31,32,33,34,35,36,37,38,39,40,41,42,43,44,45,46,47,48,49,50,51,52,53,54,55,56,57,58,59,60,61,62, 63,64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Кұрманғазы көшесі, № 1,2,3,4,5,6,7,8,9,10,11,12,13,14,15,16,17,18,19,20,21,22,23,24, 25,26,27,28,29,30,31,32,33,34,35,36,37,38,39,40,41,42,43,44,45,46,47,48,49,50,51,52,53,54,55,56,57,58,59,60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Саметов көшесі, № 1,2,3,4,5,6,7,8,9,10,11,12,13,14,15,16,17,18,19,20,21,22,23,24,25, 26,27,28, 29, 30,31,32,33, 34,35,36,37,38,39,40,41,42,43,44,45,46,47,48,49,50,51,52,53,54,55, 56,57,58,59, 60,61,62, 63,64,65,66,67,68,69,70,71,72,73,74,75,76,77,78,79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Водосточная көшесі, № 1,2,3,4,5,6,7,8,9,10,11,12,13,14,15,16,17,18,19,20,21,22,23,24, 25,26,27, 28, 29,30,31,32,33, 34,35,36,37,38,39,40,41,42,43,44,45,46,47,48,49,50,51,52,53,54, 55,56,57,58, 59,60,61,62, 63,64,65,66,67,68,69,70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14,16,18,20,22,24,26,28,30,32,34,36,38,40,42,44,46,48,50,52, 54,56, 58, 60,62, 64,66,68,70,72,74,76,78,80,82,84,86,88,90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Янушкевич көшесі, № 20,21,22,23,24,25,26,27,28,29,30,31,32,33,34,35,36,37,38,39,40, 41,42,43, 44, 45,46,47,48,49,50,51,52,53,54,55,56,57,58,59,60,61,62,63,64,65,66,67,68,69, 70, 71, 72, 73,74, 75,76,77,78,79,80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Зеленый переулок көшесі, № 1,2,3,4,5,6,7,8,9,10,11,12,13,14,15,16,17,18,19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Оспанов көшесі, № 1,2,3,4,5,6,7,8,9,10,11,12,13,14,15,16,17,18,19,20,21,22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Ақанаев көшесі, №1,2,3,4,5,6,7,8,9,10,11,12,13,14,15,16,17,18,19,20,21,22,23,24,25,26, 27,28,29,30,31,32,33, 34,35,36,37,38,39,40,41,42,43,44,45,46,47, 49,51,53,55,57,59,61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316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Абай бульвары көшесі, № 15 үй "№ 7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Коммунальная көшесі, № 3,4,5,6,7,8,9,10,11,12,13,14,15,16,17,18,19,20,21,22,23, 24,25, 26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Янушкевич көшесі, № 2,3,4,5,6,7,8,9,10,11,12,13,14,15,16,17,18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Сүлейменова көшесі, № 1½,3,5,7,9,11,13,15,17,19,21,23,25,27,29,31,33,35,37,39,41,43, 45,47,49, 2,4,6,8,10,12,14,16,18,20,22,24,26,28,30,32,34,36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Дүйсенов көшесі, № 13,15,17,19,21,23,25,27,29,31,33,35,37,39,41, 36,38,40,42,44, 46,48,50, 52, 54, 56,58,60,62,64,66,68,70,72,74,76,78,80,82,84,86,88,90,92,102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Тәңірбергенов көшесі, № 2/2,4,6,8,10,12,14,16,18,20,22,24, 1, 3, 5, 7, 9, 11, 13, 15, 17, 19, 21, 23, 25, 27,29,31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Мамбетов көшесі, № 1,3,5,7,9,11,13,15,17,19, 2,4,6,8,10,12,14,16,18,20,22,24,26,28,30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Ақтамберды көшесі, № 1,3,5,7,9,11,13,15,17, 2,4,6,8,10,12,14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Ақанаева көшесі, № 2,4,6,8,10,12,14,16,18,20,22,24,26,28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Актюбинская көшесі, № 2,4,6,8,10,12,14,16,18,20,22,24,26,28,30,32,34,36,38,40,42, 44,46,48, 50, 52, 54,56,58, 60, 62, 64, 66, 68,70,72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2,4,6,8,10,12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Ғаббасов көшесі, № 1,2,3,4,5,6,7,8,9,10,11,12,13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317</w:t>
      </w:r>
      <w:r>
        <w:rPr>
          <w:rFonts w:ascii="Times New Roman"/>
          <w:b/>
          <w:i w:val="false"/>
          <w:color w:val="000000"/>
          <w:sz w:val="28"/>
        </w:rPr>
        <w:t xml:space="preserve"> 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Ақтамберды көшесі, № 76 үй "Қалалық көпсалалы қазақ мектеп -гимназиясы"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62,66,78,80,82, 84,86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Маметова көшесі, № 1,2,3,4,5,6,7,8,9,10,11,12,13,14,15,16,17,18,19,20,21,22а,24а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49,53,59,59а,61,63,65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1,2,3,4,5,6,7,8,9,10,11,12,13,14,15,16,17,18,19,20,21,22,23, 24,25, 26, 27,28, 29,30,31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Шәкәрім көшесі, № 1,2,3,4,5,6,7,8,9,10,11,12,13,14,15,16,17,18,19,20,21,22,23,24, 25,26,27,28, 29, 30,31,32,33, 34,35,36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1,3,5,7,9,11,13,15,17,19,21,23,25,27,29,31,2,4,6,8,10,12,14, 16,18,20, 22, 24, 26,28,30,32,34,36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1,2,3,4,5,6,7,8,9,10,11,12,13,14,15,16,17,18,19,20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Рахимов көшесі, № 10,14,14а,16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Байтұрсынов көшесі, № 22 үй "№ 5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Дүйсенов көшесі, №1,3,5,7,9,11,2,4,6,8,10,12,14,16,18,20,22,24,26,28,30,32,34,36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Көшкімбаева көшесі, № 2а,3,4,5,6,7,8,9,10,11,12,13,14,15,16,17,18,19,20,21,22, 23,24,25,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</w:t>
      </w:r>
      <w:r>
        <w:rPr>
          <w:rFonts w:ascii="Times New Roman"/>
          <w:b w:val="false"/>
          <w:i w:val="false"/>
          <w:color w:val="000000"/>
          <w:sz w:val="28"/>
        </w:rPr>
        <w:t>139,140,141,142,143,144,145,146,147,148,149,150,151,152,153,154,155,156,157,158,159,160,</w:t>
      </w:r>
      <w:r>
        <w:rPr>
          <w:rFonts w:ascii="Times New Roman"/>
          <w:b w:val="false"/>
          <w:i w:val="false"/>
          <w:color w:val="000000"/>
          <w:sz w:val="28"/>
        </w:rPr>
        <w:t>161,162,163,164,165,166,167,168,169,170,171,172,173,174,175,176,177,178,179,180,181,182,</w:t>
      </w:r>
      <w:r>
        <w:rPr>
          <w:rFonts w:ascii="Times New Roman"/>
          <w:b w:val="false"/>
          <w:i w:val="false"/>
          <w:color w:val="000000"/>
          <w:sz w:val="28"/>
        </w:rPr>
        <w:t>183,184,185,186,187,188,189,190,191,192,193,194,195,196,197,198,199,200,201,202,203,204,</w:t>
      </w:r>
      <w:r>
        <w:rPr>
          <w:rFonts w:ascii="Times New Roman"/>
          <w:b w:val="false"/>
          <w:i w:val="false"/>
          <w:color w:val="000000"/>
          <w:sz w:val="28"/>
        </w:rPr>
        <w:t>205,206,207,208,209,210,211,212,213,214,215,216,217,218,219,220,221,222,223,224,225,226, 227,228,229,230,231,232,233,234,235,236,237,238,239,240,241,242,243,244,245,246,247,248,</w:t>
      </w:r>
      <w:r>
        <w:rPr>
          <w:rFonts w:ascii="Times New Roman"/>
          <w:b w:val="false"/>
          <w:i w:val="false"/>
          <w:color w:val="000000"/>
          <w:sz w:val="28"/>
        </w:rPr>
        <w:t>249,250,251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Нұғманов көшесі, № 1,2, 3,4,5,6,7,8,9,10,11,12,13,14,15,16,17,18,19,20,21,22,23,24, 25,26,27,28,29,30,31,32,33,34,35,36,37,38,39,40,41,42,43,44,45,46,47,48,49,50,51,52,53,54,55,56,57,58,59,60,61,62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Маяковский көшесі, № 1, 2, 3,4,5,6,7,8,9,10,11,12,13,14,15,16,17,18,19,20,21,22,23, 24,25,26, 27,28, 29,30,31, 32,33, 34,35,36,37,38,39,40,41,42,43,44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Д.Нүрпейсова көшесі, № 1,2, 3,4,5,6,7,8,9,10,11,12,13,14,15,16,17,18,19,20,21,22,23,24, 25,26, 27, 28,29,30,31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Чкалов көшесі, № 1,2,3,4,5,6,7,8,9,10,11,12,13,14,15,16,17,18,19,20,21,22,23,24,25үйлер.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Бигелдинов көшесі, № 2,3,4,5,6,7,8,9,10,11,12,13,14,15,16,17,18,19,20,21,22,23,24, 25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Дүйсенғазин көшесі, № 1,2,3,4,5,6,7,8,9,10,11,12,13,14,15,16,17,18,19,20,21,22,23,24, 25,26,27,28,29,30,31,32,33,34,35,36,37,38,39,40,41,42,43,44,45,46,47,48,49,50,51,52,53,54,55,56,57,58,59,60,61,62, 63,64,65,66,67,68,69,70,71,72,73,74,75,76,77,78,79,80,81,82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Радионов көшесі, № 1,2,3,4,5,6,7,8,9,10,11,12,13,14,15,16,17,18,19,20,21,22,23,24, 25, 26,27,28,29,30,31,32,33,34,35,36,37,38,39,40,41,42,43,44,45,46,47,48,49,50,51,52,53,54,55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Нұрахметов көшесі, № 1,2,3,4,5,6,7,8,9,10,11,12,13,14,15,16,17,18,19,20,21,22,23,24,25, 26,27, 28,29,30,31,32,33, 34,35,36,37,38,39,40,41,42,43,44,45,46,47,48,49,50,51,52,53,54,55, 56,57,58, 59, 60,61,62, 63,64,65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1,2,3,4,5,6,7,8,9,10,11,12,13,14,15,16,17,18,19,20,21,22,23,24, 25,26,27,28,29,30,31,32,33,34,35,36,37,38,39,40,41,42,43,44,45,46,47,48,49,50,51,52,53,54,55,56,57,58,59, 60,61,62, 63,64,65,66,67,68,69,70,71,72,73,74,75,76,77,78,79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Байтұрсынов көшесі, № 1,2,3,4,5,6,7,8,9,10,11,12,13,14,15,16,17,18,19,20,21,22,23,24, 25,26,27,28,29,30,31,32,33,34,35,36,37,38,39,40,41,42,43,44,45,46,47,48,49,50,51,52,53,54,55,56,57,58,59, 60,61,62, 63,64,65,66,67,68,69,70,71,72,73,74,75,76,77,78,79,80,81,82,83,84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көшесі, № 1,2,3,4,5,6,7,8,9,10,11,12,13,14,15,16,17,18,19,20,21,22,23,24, 25,26, 27,28, 29,30,31,32,33, 34,35,36,37,38,39,40,41,42,43,44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Шыңғожа батыр көшесі, № 1,2,3,4,5,6,7,8,9,10,11,12,13,14,15,16,17,18,19,20,21,22, 23,24,25,26,27,28,29,30,31,32,33,34,35,36,37,38,39,40,41,42,43,44,45,46,47,48,49,50,51,52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Сүлейменов көшесі, № 38,40,42,44,46,48,50,52,54,56,58,60,51,53,55,57,59,61,63,65,67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1,2,3,4,5,6,7,8,9,10,11,12,13,14,15,16,17,18,19,20,21,22,23, 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 136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320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Аягөз қаласы, Қабанбай батыр көшесі, № 23 үй "Қалалық қазақ мектеп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лицейі"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Терешкова көшесі, № 10,11,12,13,14,15,16,17,18,19,20,21,22,23,24,25,26,27, 28,29,30, 31,32,33,34,35,36,37,38,39,40,41,42,43,44,45,46,47,48,49,50,51,52,53,54,55,56,57,58,59,60,61,62,63,64,65,66,67,68,69,70,71,72,73,74,75,76,77,78,79,80,81,82,83,84,85,86,87,88,89,90,91, 92,93,94,95,96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Апрошкин көшесі, № 1а,2,3,4,5,6,7,8,9,10,11,12,13,14,15,16а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Зенин көшесі, № 2, 3,4,5,6,7,8,9,10,11,12,13,14,15,16,17,18,19,20,21,22,23,24,25, 26,27, 28,29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Тоқтаров көшесі, № 1,1,2,3,4,5,6,7,8,9,10,11,12,13,14,15,16,17,18,19,20,21,22,23,24, 25,26,27,28, 29,30, 31,32,33, 34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Шұбартау көшесі, № 2,3,4,5,6,7,8,9,10,11,12,13,14,15,16,17,18,19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Манғазбаев көшесі, № 1/1,1,2,3,4,5,6,7,8,9,10,11,12,13,14,15,16,17,18,19,20,21,22,23, 24,25,26,27,28,29,30,31,32,33,34,35,36,37,38,39,40,41,42,43,44,45,46,47,48,49,50,51,52,53,54,55, 56,57, 58, 59,60а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көшесі, № 1,2,3,4,5,6,7,8,9,10,11,12,13,14,15,16 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Бектыбаев көшесі, № 1,2,3,4,5,6,7,8,9,10,11,12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Сарсембаев көшесі, № 4,5,6,7,8,9,10,11,12,13,14,15,16,17,18,19,20,21,22,23,24,25,26, 27,28, 29, 30, 31, 32,33, 34,35,36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Дюсенбаев көшесі, дома № 3,4, 5,6,7,8,9,10,11,12,13,14,15,16,17,18,19,20,21,22,23, 24,25,26, 27,28,29,30,31,32,33, 34,35,36,37,38,39,40,41,42,43,44,45,46,47,48,49,50,51,52,53,54, 55,56,57, 58,59, 60,61,62, 63,64,65,66,67,68,69,70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Оразалинов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Шакеров көшесі, № 1,2,3, 4, 5,6,7,8,9,10,11,12,13,14,15,16,17,18,19,20,21,22,23, 24,25, 26, 27,28, 29,30,31,32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Даутбергенов көшесі, № 1,2, 3, 4, 5,6,7,8,9,10,11,12,13,14,15,16,17,18,19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Терликбаев көшесі, № 3,4,5,6,7,8,9,10,11,12,13,14,15,16,17,18,19,20,21,22,23,24,25, 26, 27, 28,29, 30,31, 32,33, 34,35,36, 37,38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Шайханқари көшесі, № 1, 2,3, 4, 5,6,7,8,9,10,11,12,13,14,15,16,17,18,19,20,21,22,23, 24,25, 26,27, 28,29, 30,31,32,33, 34,35,36, 37,38,39,40,41,42,43,44,45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Оспанов көшесі, № 23,24,25,26,27,28,29,30,31,32,33,34,35,36,37,38,39,40,41, 42,43,44, 45, 46, 47,48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Титаков көшесі, № 1,2,3, 4, 5,6,7,8,9,10,11,12,13,14,15,16,17,18,19,20,21,22,23,24,25, 26,27, 28, 29,30,31,32,33,34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137,138,139,140,141,142,143,144,145,146,147,148,149, 150,151,152,153,154,155,156,157,158,159,160,161,162,163,164,165,166,167,168,169,170,171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Байтұрсынов көшесі, №85,86,87,88,89,90,91, 92,93,94,95,96,97,98,99,100,101,102,103, 104,105,106, 107, 108,109,110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Нұғманов көшесі, № 61,63,63 А,65,67, 69,64,66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Мерей-Байшашев көшесі, № 2,3,4,5,6,7,8,9,10,11,12,13,14,15,16,17,18,19,20,21, 22,23, 24,25,26,27,28,29,30,31,32,33,34,35,36,37,38,39,40,41,42,43,44,45,46,47,48,49,50,51,52,53,54,55,56, 57,58,59,60,61,62, 63,64,65,66,67,68,69,70,71,72,73,74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Кұрманғали Халид көшесі, № 1,2, 3,4,5,6,7,8,9,10,11,12,13,14,15,16,17,18,19,20,21, 22,23,24,25,26,27,28,29,30,31,32,33,34,35,36,37,38,39,40,41,42,43,44,45,46,47,48,49,50,51,52,53,54,55,56,57,58,59,60,61,62, 63,64,65,66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Ақтамберды көшесі, № 41,42,43,44,45,46,47,48,49,50,51,52,53,54,55,56,57,58,59, 60,61,62, 63,64,65,66,67,68,69,70,71,72,73,74,75,76,77,78,79а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Аягөз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Аягөз қаласы, Рахимова көшесі, № 1 үй "Аягөз ауданының медициналық бірлестігі"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Аталықова көшесі, № 3,3,4,5,6,7,8,9,10,11,12,13,14,15,16,17,18,19,20,21,22,23,24, 25,26, 27, 28, 29,30,31,32,33, 34,35,36,37,38,39,40,41,42,43,44,45,46,47,48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52,54,56,58,60,62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35,37,39,41,43,45,47,49,51,53,55,57,59,61,63,65,67,69,71,73, 75,77,79,81, 83,85,87,89,91,93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көшесі, № 21,22,23,24,25,26,27,28,29,30,31,32,33,34,35,36,37,38,39,40, 41,42, 43, 44, 45, 46,47, 48,49,50,51,52,53,54,55,56,57,58,59,60,61, 22 а,б, 24 а,б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Маметова көшесі, № 9а,10,11,12,13,14,15,16,17,18,19,20,21,22,23,24,25, 26,27,28,29,30, 31,32, 33, 34,35,36,37,38,39,40,41,42,43,44,45,46,47,48,49,50,51,52 а, 9 а,б,в 19а,15в,33а,35,68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көшесі, № 30,32,34,36,38,40,42,44,46,48,50,52,54,56,58,60,62,64,66,68,70,72, 33а,35, 37,39,41,43,45,47,49,51,53,55,57,59,61,63,65,67,69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Рахимов көшесі, № 1,3,5,7,9,11,13,15,17,19,21,23,25,27,29,31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з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ызыл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Егізқызыл айырығы "Айырық кеңсесі".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Егізқызыл айырығы, барлық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Ақдала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21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Алтынқолат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Айғыржал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Жыланды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Жыланды айырығы "Айырық кеңсесі".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Жыланды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Темеклі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Көшкентал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Жырғалы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22,24,27 айырықтар,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Оңтүстік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- Оңтүстік қалашығы "№ 4 аралас жалпы білім беретін орта мектебі" коммуналдық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Оңтүстік қалашығы,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километр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Заезжий двор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330 Ақтоғай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Актоғай кенті "№ 8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квартал көшесі, №1, 3, 5, 12, 13, 15, 16, 18, 23, 29, 35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Амангельдинов көшесі, № 1, 5,6,7,8,9 ,10,11,12,13,14,15,16,17,19,20,21,22,23,24,25,26, 27, 28,29, 30, 31,32, 33,34,35,36,37,38, 40, 42, 43, 45, 46, 47, 53, 53б, 59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Балтабек қажы көшесі, № 1,2,3,4,5,6,7,8,9,1011,12,13,14,15,16,17 ,18 а, 20, 20 а, 22,23, 24, 26, 27, 28, 29,30,31,32,32А,34,36,36А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Ғ. Мұратбаев көшесі, № 1,2,3,4,5,6,7,8,9,10,11,12,13,14,15,16,17,19,20,21, 22,23,24,25, 26,27,28,29,30,31,32,33,34,35,36,37,38,40,41,42,44,46,48,50,54,58,60,66,68,70,72,76,84,85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Жастар көшесі, № 1,2,3,4,5,6,7,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Желтоқсан көшесі, № 1,2,3,4,5,6,7,8,9,10,11,12,13,15,16,17,18,19,20,21,22,23, 24,25,26, 27,28,29,30,32,34,36,38,40,42,44,46,48,50,52,54,56,58,60,62,64,66,68, 69, 70, 74, 76, 99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1,2,3,4,5,6,7,8,9, 10, 11,12,13,14,15,16,17, 19,20,21,22,23, 24,25,26,27, 29, 30, 31,32,33,34,35,36,37, 39,41,42,43,44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№ 1,2,3,4,5,6,7,8,9,10,11,12,13,14,15,16,17,18,19,20,21,22,23, 24, 25,26,27, 28,29,30, 32, 36, 50, 50 А, 52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Қазбек көшесі, № 1,2,3,4,5,6,7,8,9,10,11,12,13,14,15,16,17,18,19,20,21,22,23,24,25,26, 28,29,30,31, 33, 40, 45, 49, 54, 56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Күзембаева көшесі, № 10,12,14,16, 17,18,19,20,21,22,23,24,25,26,27,28,29,30, 31,32,33,34,35,36,37,38,39,40,41,42,43,44,46,47,49,50,51,52,53,54,55,56,57,58,59,60,63,64,65,66, 68,68в,70,72,74,75,76,78,80,81,82,83,86,87, 88,89,90,91,92,93,94,96,96А,98, 99,101,102,107,115, 116,117,119,144,177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Мансұлұлы көшесі, № 1,2,3,4,5,6,7,9,10,11,12,13,14,15,16,17,18,19, 20,21,22,23,24,25, 26,27,28, 30,32,34, 34А,35,38,40,42,46,47,50,51,52,54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Молдағұлова көшесі, № 2,4,6,8,10,12,14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Сәтпаев көшесі, № 1,2,3,4,5,6, 8, 10,11,12,13,14,16,17,18,20,22,24,26,27,28,32,36,44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Сейфуллин көшесі, № 1,2,3,4,5,6,7,8,9,10,11,12,13,16,17,18,19,21,22,23,24,25, 26,27,28,29,30, 31,33,34,36,37,42,45,47,48,60,68,77,80,90,100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Жақсыбұлақ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331 Ақтоғай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Ақтоғай кенті, Маметова көшесі, № 3а үй "Ақтоғай кентінің мәдениет үйі"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Кұнанбаев көшесі, № 1,2,3,4,5,6,7,8,9,10,11,12,13,14,15,16,17,19,20,21,22,23,24,25, 26,27,28, 29,30,32,33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Момышұлы көшесі, № 1,2,3,4,5,6,7,8,9,10,11,12,13,14,15,16,17,18,19,20,21,22, 23,24,25,26,27,28,29,30,31,32,33,34,35,36,37,38,39,40,41,42,43,44,45,46,47,48,49,50,51,52,53,54,55,56,57,58,59,60,61,62,63,64,65,66,67,68,69,70,71,72,73,74,75,76,77,78,79,80,81,82,83,84,85,86,87,88,89,90,91, 92,93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Қ.Сәтпаев көшесі, № 1,2,3,4,5,6,7,8,9,10,11,12,13,14,15,16,17,18,19,20,21,22,23,24, 25,26,27,28,</w:t>
      </w:r>
      <w:r>
        <w:rPr>
          <w:rFonts w:ascii="Times New Roman"/>
          <w:b w:val="false"/>
          <w:i w:val="false"/>
          <w:color w:val="000000"/>
          <w:sz w:val="28"/>
        </w:rPr>
        <w:t>29,30,31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Достық көшесі, № 1,2,3,4,5,6,7,8,9,10,11,12,13,14,15,16,17,18,19,20,21,22,23,24, 25,26,27,28,29,</w:t>
      </w:r>
      <w:r>
        <w:rPr>
          <w:rFonts w:ascii="Times New Roman"/>
          <w:b w:val="false"/>
          <w:i w:val="false"/>
          <w:color w:val="000000"/>
          <w:sz w:val="28"/>
        </w:rPr>
        <w:t>30,31,32,33,34,35,36,37,38,39,40,41,42,43,44,45,46,47,48,49,50,51,52,53,54,55,56,57,58,59,60,61,62, 63,64,65,66,67,68,69,70,71,72,73,74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Маметова көшесі, № 1,2,3,4,5,6,7,8,9,10,11,12,13,14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 Жабаев көшесі, № 1,2,3,4,5,6,7,8,9,10,11,12,13,14,15,16,17,18,19,20,21,22,23,24, 25,26,27,28,</w:t>
      </w:r>
      <w:r>
        <w:rPr>
          <w:rFonts w:ascii="Times New Roman"/>
          <w:b w:val="false"/>
          <w:i w:val="false"/>
          <w:color w:val="000000"/>
          <w:sz w:val="28"/>
        </w:rPr>
        <w:t>29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С.Сейфуллин көшесі, № 1,2,3,4,5,6,7,8,9,10,11,12,13,14,15,16,17,18,19,20,21,22,23,24, 25,26,27,</w:t>
      </w:r>
      <w:r>
        <w:rPr>
          <w:rFonts w:ascii="Times New Roman"/>
          <w:b w:val="false"/>
          <w:i w:val="false"/>
          <w:color w:val="000000"/>
          <w:sz w:val="28"/>
        </w:rPr>
        <w:t>28,29,30,31,32,33,34,35,36,37,38,39,40,41,42,43,44,45,46,47,48,49,50,51,52,53,54,55,56,57,58,59,60,61,62, 63,64,65,66,67,68,69,70,71,72,73,74,75,76,77,78,79,80,81,82,83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Военный городок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Молдағұлова көшесі, № 1,2,3,4,5,6,7,8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 Күзембаев көшесі, № 1,2,3,4,5,6,7,8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Жақсыбұлақ айырығы, № 1,2,3,4,5,6,7,8,9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Шолқызыл айырығы, № 1,2,3,4,5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333 Тарбағатай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Тарбағатай ауылы "Тарбағатай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көшесі, №3,22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№ 3,4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 ферма,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334 Малтүгел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Малтүгел елді мекені "Малтүгел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Малтүгел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336 Ортаарал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Ортаарал елді мекені "Ортаарал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Ортаарал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337 Ақтүбек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Ақтүбек елді мекені "Ақтүбек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Ақтүбек елді мекені, барлық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338 Ақши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Ақши ауылы "Ақши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Қабанбай батыр көшесі, № 4, 19, 20, 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Қасенов көшесі, № 12, 5,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339 Сарыарқа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Сарыарқа ауылы "Сарыарқа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Сарыарқа елді мекені, № 14, 20, 25, 59,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Байтұрсынов көшесі, № 13,5, 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Балтатарка көшесі, № 14, 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Дюсенгазин көшесі, № 41, 41Б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көшесі, №12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көшесі, №1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340 Ақшәулі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Ақшәулі ауылы "Ақшәулі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Ақшәулі ауылы, № 12, 60, 70, 85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Ақшәулі көшесі, № 32, 65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Ақшәулинская көшесі, №14, 33, 60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Көктөбе көшесі, № 23, 27, 4, 6,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Октябрьская көшесі, № 26, 32, 55, 79, 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Рысқұлов көшесі, № 1, 18, 22, 23, 24, 4, 74,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көшесі, №10, 2, 22, 27, 28, 31, 32, 37, 4, 43, 48, 54, 6, 61, 63, 64, 67, 69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Ы. Алтынсарин көшесі, № 4, 74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341 Қарабұлақ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Қарабұлақ елді мекені "Орақ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Балға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Қарабұлақ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343 Мыңбұлақ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Мыңбұлақ ауылы "Мыңбұлақ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Айская көшесі, №1, 32, 5, 6, 7,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Бұлақ көшесі, №1, 12, 27, 5,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Новая көшесі, №11, 12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Орбита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Орталық көшесі, № 1, 10, 14, 16, 161, 20, 27, 3, 36, 4, 40, 5, 51, 57, 58, 72, 81, 9 үйлер. Подгорная көшесі, №10, 13, 16, 17, 18, 19, 2, 3, 32, 33, 37, 4, 41, 47, 5,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көшесі, №10, 2, 4, 6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Ферма, № 1, 2, 26, 3, 4, 40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344 Ақтас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Ақтас елді мекені "Ақтас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Ақтас көшесі, № 1, 2, 3, 4, 5, 6, 7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345 Кеңқолат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Кеңқолат елді мекені "Кеңқолат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Кеңқолат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Ескенебұлақ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Қаинды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346 Шыңқожа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Шыңқожа ауылы "Шыңқожа батыр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Шыңқожа ауылы, № 1, 14, 27, 304, 5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Ақтас көшесі, № 1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Искаков көшесі, № 34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Құрманғазы көшесі, № 18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Мыңбұлақ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348 Қаражал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Қаражал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Қаражал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350 Майлин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Майлин ауылы "Б.Майлин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Майлин ауылы, № 1, 2, 28, 3, 31, 5, 80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Топар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Ескі Майлин көшесі,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351 Топар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Топар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Топар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352 Ақшатау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Ақшатау ауылы "А.Көшкімбаева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Ақшатау ауылы, № 14, 2, 20, 22, 25, 43, 5, 61,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Береке көшесі, № 15, 28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Бөгенбай батыр көшесі, № 3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 бульвары көшесі, № 49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көшесі, № 196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Доненшиновтар көшесі, № 4 үй.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Заречная көшесі, № 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Кудерина көшесі, № 8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Сайхманулы көшесі, № 15,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353 Ақклет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Орталығы– Ақклет елді мекені "Ақклет шағын комплектілі бастауыш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Ақклет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354 Қалғұты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Қалғұты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Қалғұты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355 Қоңыртау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Қоңыртау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Қоңыртау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356 Мамырсу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Мамырсу ауылы "С.Ғаббасов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Мамырсу ауылы, № 1, 4, 10, 11, 17, 2, 23, 26, 27, 28, 29, 30, 31, 35, 36, 47, 49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Ақшатауская көшесі, № 32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 көшесі, № 1, 101, 12, 13, 15, 16, 17, 18, 19, 2, 21, 22, 23, 24, 27, 28, 29, 3, 30, 4, 40, 5, 6, 7, 8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Аягөз 6 көшесі, № 1, 43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Бекжанова көшесі, № 2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Береговая көшесі, № 169, 19, 24, 28, 29, 32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Бозай көшесі, № 2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Валиханова көшесі, № 1, 10, 11, 12, 13, 15, 16, 17, 19, 2, 20, 21, 23, 24, 25, 27, 3, 30, 32, 36, 38, 4, 40, 5, 6, 60, 7, 8, 9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357 Бозай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Бозай елді мекені "Сергиополь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Бозай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358 Қопа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Қопа ауылы "С.Сейфуллин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Қопа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360 </w:t>
      </w:r>
      <w:r>
        <w:rPr>
          <w:rFonts w:ascii="Times New Roman"/>
          <w:b/>
          <w:i w:val="false"/>
          <w:color w:val="000000"/>
          <w:sz w:val="28"/>
        </w:rPr>
        <w:t>Тансық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Тансық айырығы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Тансық айырығы,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361 Тарлаулы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Тарлаулы ауылы "Қ.Қадыржанов атындағы Қызылқия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Тарлаулы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362 </w:t>
      </w:r>
      <w:r>
        <w:rPr>
          <w:rFonts w:ascii="Times New Roman"/>
          <w:b/>
          <w:i w:val="false"/>
          <w:color w:val="000000"/>
          <w:sz w:val="28"/>
        </w:rPr>
        <w:t>Қопа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Қопа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Қопа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363 Өркен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Өркен ауылы "С.Нұғманов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Өркен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364 Қарағаш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Қарағаш ауылы "Ж.Жабаев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Қарағаш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365 Айғыз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Айғыз ауылы "Айғыз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Айғыз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366 Көксала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Көксала елді мекені "Бастауыш мектептің бұрыңғы ғимараты".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Көксала елді мекені,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367 Бидайық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Бидайық ауылы "М.Абеулов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Бидайық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368 Мәдениет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Мәдениет ауылы "Е.Рахмадиев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369 Емелтау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Емелтау ауылы "Т.Көбдіков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Емелтау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370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оса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аш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Қосағаш ауылы "Ш.Уалиханов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Қосағаш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371 Баршатас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 – Баршатас ауылы "Баршатас ауылының мәдениет үйі" коммуналдық мемлекеттік қазыналық кәсіпорны.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Баршатас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372 Бай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ош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ар</w:t>
      </w:r>
      <w:r>
        <w:rPr>
          <w:rFonts w:ascii="Times New Roman"/>
          <w:b/>
          <w:i w:val="false"/>
          <w:color w:val="000000"/>
          <w:sz w:val="28"/>
        </w:rPr>
        <w:t xml:space="preserve"> 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</w:t>
      </w:r>
      <w:r>
        <w:rPr>
          <w:rFonts w:ascii="Times New Roman"/>
          <w:b/>
          <w:i w:val="false"/>
          <w:color w:val="000000"/>
          <w:sz w:val="28"/>
        </w:rPr>
        <w:t>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Байқошқар ауылы "Горный жалпы білім беретін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Байқошқар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№ 373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айлау у</w:t>
      </w:r>
      <w:r>
        <w:rPr>
          <w:rFonts w:ascii="Times New Roman"/>
          <w:b/>
          <w:i w:val="false"/>
          <w:color w:val="000000"/>
          <w:sz w:val="28"/>
        </w:rPr>
        <w:t>часкесі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 – Малкелды ауылы "Т.Есімжанов атындағы жалпы білім беретін орта мектеп"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Шекарасы: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Малкелды ауылы, барлық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