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b0e16" w14:textId="5ab0e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2015 жылғы 27 қаңтардағы № 32/223-V шешімі. Шығыс Қазақстан облысының Әділет департаментінде 2015 жылғы 19 ақпанда № 3688 болып тіркелді. Күші жойылды - Шығыс Қазақстан облысы Аягөз аудандық мәслихатының 2020 жылғы 8 желтоқсандағы № 54/505-VI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Аягөз аудандық мәслихатының 08.12.2020 </w:t>
      </w:r>
      <w:r>
        <w:rPr>
          <w:rFonts w:ascii="Times New Roman"/>
          <w:b w:val="false"/>
          <w:i w:val="false"/>
          <w:color w:val="000000"/>
          <w:sz w:val="28"/>
        </w:rPr>
        <w:t>№ 54/505-VI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еңгізіледі).</w:t>
      </w:r>
      <w:r>
        <w:br/>
      </w:r>
      <w:r>
        <w:rPr>
          <w:rFonts w:ascii="Times New Roman"/>
          <w:b w:val="false"/>
          <w:i w:val="false"/>
          <w:color w:val="000000"/>
          <w:sz w:val="28"/>
        </w:rPr>
        <w:t>
</w:t>
      </w:r>
      <w:r>
        <w:rPr>
          <w:rFonts w:ascii="Times New Roman"/>
          <w:b w:val="false"/>
          <w:i w:val="false"/>
          <w:color w:val="ff0000"/>
          <w:sz w:val="28"/>
        </w:rPr>
        <w:t xml:space="preserve">      Ескерту. Шешімнің атауы жаңа редакцияда - Шығыс Қазақстан облысы Аягөз аудандық мәслихатының 10.03.2020 </w:t>
      </w:r>
      <w:r>
        <w:rPr>
          <w:rFonts w:ascii="Times New Roman"/>
          <w:b w:val="false"/>
          <w:i w:val="false"/>
          <w:color w:val="000000"/>
          <w:sz w:val="28"/>
        </w:rPr>
        <w:t>№ 44/331-VI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Аягөз аудандық мәслихатының 10.03.2020 </w:t>
      </w:r>
      <w:r>
        <w:rPr>
          <w:rFonts w:ascii="Times New Roman"/>
          <w:b w:val="false"/>
          <w:i w:val="false"/>
          <w:color w:val="000000"/>
          <w:sz w:val="28"/>
        </w:rPr>
        <w:t>№ 44/331-VI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 Осы шешімге </w:t>
      </w:r>
      <w:r>
        <w:rPr>
          <w:rFonts w:ascii="Times New Roman"/>
          <w:b w:val="false"/>
          <w:i w:val="false"/>
          <w:color w:val="000000"/>
          <w:sz w:val="28"/>
        </w:rPr>
        <w:t>1 – қосымшаға</w:t>
      </w:r>
      <w:r>
        <w:rPr>
          <w:rFonts w:ascii="Times New Roman"/>
          <w:b w:val="false"/>
          <w:i w:val="false"/>
          <w:color w:val="000000"/>
          <w:sz w:val="28"/>
        </w:rPr>
        <w:t xml:space="preserve"> сәйкес Тұрғын үй көмегін көрсетудің мөлшері мен тәртібін айқындау қағидасы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Аягөз аудандық мәслихатының 10.03.2020 </w:t>
      </w:r>
      <w:r>
        <w:rPr>
          <w:rFonts w:ascii="Times New Roman"/>
          <w:b w:val="false"/>
          <w:i w:val="false"/>
          <w:color w:val="000000"/>
          <w:sz w:val="28"/>
        </w:rPr>
        <w:t>№ 44/331-VI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Аягөз аудандық мәслихаттың кейбір шешімдерінің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кейін күнтізбелік он күн өткен соң қолданысқа еңгізіледі.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Дюсенбаев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Бозтаев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2015 жылғы 27 қаңтардағы</w:t>
            </w:r>
            <w:r>
              <w:br/>
            </w:r>
            <w:r>
              <w:rPr>
                <w:rFonts w:ascii="Times New Roman"/>
                <w:b w:val="false"/>
                <w:i w:val="false"/>
                <w:color w:val="000000"/>
                <w:sz w:val="20"/>
              </w:rPr>
              <w:t xml:space="preserve">№ 32/223-V шешiмiне </w:t>
            </w:r>
            <w:r>
              <w:br/>
            </w:r>
            <w:r>
              <w:rPr>
                <w:rFonts w:ascii="Times New Roman"/>
                <w:b w:val="false"/>
                <w:i w:val="false"/>
                <w:color w:val="000000"/>
                <w:sz w:val="20"/>
              </w:rPr>
              <w:t>1-қосымша</w:t>
            </w:r>
          </w:p>
        </w:tc>
      </w:tr>
    </w:tbl>
    <w:bookmarkStart w:name="z14" w:id="1"/>
    <w:p>
      <w:pPr>
        <w:spacing w:after="0"/>
        <w:ind w:left="0"/>
        <w:jc w:val="left"/>
      </w:pPr>
      <w:r>
        <w:rPr>
          <w:rFonts w:ascii="Times New Roman"/>
          <w:b/>
          <w:i w:val="false"/>
          <w:color w:val="000000"/>
        </w:rPr>
        <w:t xml:space="preserve"> Тұрғын үй көмегін көрсетудің мөлшері мен тәртібін айқындау қағидасы</w:t>
      </w:r>
    </w:p>
    <w:bookmarkEnd w:id="1"/>
    <w:p>
      <w:pPr>
        <w:spacing w:after="0"/>
        <w:ind w:left="0"/>
        <w:jc w:val="both"/>
      </w:pPr>
      <w:r>
        <w:rPr>
          <w:rFonts w:ascii="Times New Roman"/>
          <w:b w:val="false"/>
          <w:i w:val="false"/>
          <w:color w:val="ff0000"/>
          <w:sz w:val="28"/>
        </w:rPr>
        <w:t xml:space="preserve">
      Ескерту. Атауы қазақ тілінде өзгеріс енгізілді, орыс тіліндегі мәтіні өзгермейді – Шығыс Қазақстан облысы Аягөз аудандық мәслихатының 10.03.2020 </w:t>
      </w:r>
      <w:r>
        <w:rPr>
          <w:rFonts w:ascii="Times New Roman"/>
          <w:b w:val="false"/>
          <w:i w:val="false"/>
          <w:color w:val="ff0000"/>
          <w:sz w:val="28"/>
        </w:rPr>
        <w:t>№ 44/331-VI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Қағида жаңа редакцияда - Шығыс Қазақстан облысы Аягөз аудандық мәслихатының 23.07.2018 </w:t>
      </w:r>
      <w:r>
        <w:rPr>
          <w:rFonts w:ascii="Times New Roman"/>
          <w:b w:val="false"/>
          <w:i w:val="false"/>
          <w:color w:val="ff0000"/>
          <w:sz w:val="28"/>
        </w:rPr>
        <w:t>№ 26/182-VI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9" w:id="2"/>
    <w:p>
      <w:pPr>
        <w:spacing w:after="0"/>
        <w:ind w:left="0"/>
        <w:jc w:val="both"/>
      </w:pPr>
      <w:r>
        <w:rPr>
          <w:rFonts w:ascii="Times New Roman"/>
          <w:b w:val="false"/>
          <w:i w:val="false"/>
          <w:color w:val="000000"/>
          <w:sz w:val="28"/>
        </w:rPr>
        <w:t xml:space="preserve">
      Осы аз қамтылған отбасыларға (азаматтарға) тұрғын үй көмегін көрсетудің мөлшері мен тәртібін айқындау қағидасы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тармақтарына</w:t>
      </w:r>
      <w:r>
        <w:rPr>
          <w:rFonts w:ascii="Times New Roman"/>
          <w:b w:val="false"/>
          <w:i w:val="false"/>
          <w:color w:val="000000"/>
          <w:sz w:val="28"/>
        </w:rPr>
        <w:t xml:space="preserve">,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(бұдан әрі – Ереже) қаулыларына сәйкес әзірленді.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Қіріспе жаңа редакцияда - Шығыс Қазақстан облысы Аягөз аудандық мәслихатының 10.03.2020 </w:t>
      </w:r>
      <w:r>
        <w:rPr>
          <w:rFonts w:ascii="Times New Roman"/>
          <w:b w:val="false"/>
          <w:i w:val="false"/>
          <w:color w:val="000000"/>
          <w:sz w:val="28"/>
        </w:rPr>
        <w:t>№ 44/331-VI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5" w:id="3"/>
    <w:p>
      <w:pPr>
        <w:spacing w:after="0"/>
        <w:ind w:left="0"/>
        <w:jc w:val="left"/>
      </w:pPr>
      <w:r>
        <w:rPr>
          <w:rFonts w:ascii="Times New Roman"/>
          <w:b/>
          <w:i w:val="false"/>
          <w:color w:val="000000"/>
        </w:rPr>
        <w:t xml:space="preserve"> 1. Жалпы ережелер</w:t>
      </w:r>
    </w:p>
    <w:bookmarkEnd w:id="3"/>
    <w:bookmarkStart w:name="z78" w:id="4"/>
    <w:p>
      <w:pPr>
        <w:spacing w:after="0"/>
        <w:ind w:left="0"/>
        <w:jc w:val="both"/>
      </w:pPr>
      <w:r>
        <w:rPr>
          <w:rFonts w:ascii="Times New Roman"/>
          <w:b w:val="false"/>
          <w:i w:val="false"/>
          <w:color w:val="000000"/>
          <w:sz w:val="28"/>
        </w:rPr>
        <w:t>
      1. Осы Қағидада мынандай негізгі ұғымдар пайдаланылады:</w:t>
      </w:r>
    </w:p>
    <w:bookmarkEnd w:id="4"/>
    <w:bookmarkStart w:name="z86" w:id="5"/>
    <w:p>
      <w:pPr>
        <w:spacing w:after="0"/>
        <w:ind w:left="0"/>
        <w:jc w:val="both"/>
      </w:pP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көмегiн алуға құқығы бар адамдар;</w:t>
      </w:r>
    </w:p>
    <w:bookmarkEnd w:id="5"/>
    <w:bookmarkStart w:name="z87" w:id="6"/>
    <w:p>
      <w:pPr>
        <w:spacing w:after="0"/>
        <w:ind w:left="0"/>
        <w:jc w:val="both"/>
      </w:pPr>
      <w:r>
        <w:rPr>
          <w:rFonts w:ascii="Times New Roman"/>
          <w:b w:val="false"/>
          <w:i w:val="false"/>
          <w:color w:val="000000"/>
          <w:sz w:val="28"/>
        </w:rPr>
        <w:t xml:space="preserve">
      2)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 </w:t>
      </w:r>
    </w:p>
    <w:bookmarkEnd w:id="6"/>
    <w:bookmarkStart w:name="z88" w:id="7"/>
    <w:p>
      <w:pPr>
        <w:spacing w:after="0"/>
        <w:ind w:left="0"/>
        <w:jc w:val="both"/>
      </w:pPr>
      <w:r>
        <w:rPr>
          <w:rFonts w:ascii="Times New Roman"/>
          <w:b w:val="false"/>
          <w:i w:val="false"/>
          <w:color w:val="000000"/>
          <w:sz w:val="28"/>
        </w:rPr>
        <w:t>
      3) отбасының (азаматтың) жиынтық табысы - тұрғын үй көмегiн тағайындауға өтiнiш бiлдiрiлген тоқсанның алдындағы тоқсанда отбасы (азамат) кiрiстерiнiң жалпы сомасы;</w:t>
      </w:r>
    </w:p>
    <w:bookmarkEnd w:id="7"/>
    <w:bookmarkStart w:name="z15" w:id="8"/>
    <w:p>
      <w:pPr>
        <w:spacing w:after="0"/>
        <w:ind w:left="0"/>
        <w:jc w:val="both"/>
      </w:pPr>
      <w:r>
        <w:rPr>
          <w:rFonts w:ascii="Times New Roman"/>
          <w:b w:val="false"/>
          <w:i w:val="false"/>
          <w:color w:val="000000"/>
          <w:sz w:val="28"/>
        </w:rPr>
        <w:t>
      4) уәкiлеттi орган - жергiлiктi бюджет қаражаты есебiнен қаржыландыратын, тұрғын үй көмегiн тағайындауды жүзеге асыратын "Шығыс Қазақстан облысы, Аягөз аудандық жұмыспен қамту және әлеуметтік бағдарламалар бөлімі" мемлекеттік мекемесі;</w:t>
      </w:r>
    </w:p>
    <w:bookmarkEnd w:id="8"/>
    <w:bookmarkStart w:name="z16" w:id="9"/>
    <w:p>
      <w:pPr>
        <w:spacing w:after="0"/>
        <w:ind w:left="0"/>
        <w:jc w:val="both"/>
      </w:pPr>
      <w:r>
        <w:rPr>
          <w:rFonts w:ascii="Times New Roman"/>
          <w:b w:val="false"/>
          <w:i w:val="false"/>
          <w:color w:val="000000"/>
          <w:sz w:val="28"/>
        </w:rPr>
        <w:t xml:space="preserve">
      5) "Азаматтарға арналған үкімет" </w:t>
      </w:r>
      <w:r>
        <w:rPr>
          <w:rFonts w:ascii="Times New Roman"/>
          <w:b w:val="false"/>
          <w:i w:val="false"/>
          <w:color w:val="000000"/>
          <w:sz w:val="28"/>
        </w:rPr>
        <w:t xml:space="preserve">мемлекеттік корпорациясы </w:t>
      </w:r>
      <w:r>
        <w:rPr>
          <w:rFonts w:ascii="Times New Roman"/>
          <w:b w:val="false"/>
          <w:i w:val="false"/>
          <w:color w:val="000000"/>
          <w:sz w:val="28"/>
        </w:rPr>
        <w:t xml:space="preserve">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Аягөз аудандық мәслихатының 15.11.2019 </w:t>
      </w:r>
      <w:r>
        <w:rPr>
          <w:rFonts w:ascii="Times New Roman"/>
          <w:b w:val="false"/>
          <w:i w:val="false"/>
          <w:color w:val="000000"/>
          <w:sz w:val="28"/>
        </w:rPr>
        <w:t>№ 41/284-VI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2</w:t>
      </w:r>
      <w:r>
        <w:rPr>
          <w:rFonts w:ascii="Times New Roman"/>
          <w:b w:val="false"/>
          <w:i w:val="false"/>
          <w:color w:val="000000"/>
          <w:sz w:val="28"/>
        </w:rPr>
        <w:t>. Тұрғын үй көмегi жергiлiктi бюджет қаражаты есебiнен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p>
      <w:pPr>
        <w:spacing w:after="0"/>
        <w:ind w:left="0"/>
        <w:jc w:val="both"/>
      </w:pPr>
      <w:r>
        <w:rPr>
          <w:rFonts w:ascii="Times New Roman"/>
          <w:b w:val="false"/>
          <w:i w:val="false"/>
          <w:color w:val="000000"/>
          <w:sz w:val="28"/>
        </w:rPr>
        <w:t>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көмегi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 мемлекеттік тұрғын үй қорынан тұрғынжайды және жеке тұрғын үй қорынан жергілікті атқарушы орган жалға алған тұрғынжайды пайдаланғаны үшін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Аягөз аудандық мәслихатының 10.03.2020 </w:t>
      </w:r>
      <w:r>
        <w:rPr>
          <w:rFonts w:ascii="Times New Roman"/>
          <w:b w:val="false"/>
          <w:i w:val="false"/>
          <w:color w:val="000000"/>
          <w:sz w:val="28"/>
        </w:rPr>
        <w:t>№ 44/331-VI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1"/>
    <w:p>
      <w:pPr>
        <w:spacing w:after="0"/>
        <w:ind w:left="0"/>
        <w:jc w:val="both"/>
      </w:pPr>
      <w:r>
        <w:rPr>
          <w:rFonts w:ascii="Times New Roman"/>
          <w:b w:val="false"/>
          <w:i w:val="false"/>
          <w:color w:val="000000"/>
          <w:sz w:val="28"/>
        </w:rPr>
        <w:t>
      3. Тұрғын үй көмегі аталған жерлерде тұрақты тұратын адамдарға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жеткiзушiлер ұсынған шоттар бойынша көрсетіледі.</w:t>
      </w:r>
    </w:p>
    <w:bookmarkEnd w:id="11"/>
    <w:bookmarkStart w:name="z22" w:id="12"/>
    <w:p>
      <w:pPr>
        <w:spacing w:after="0"/>
        <w:ind w:left="0"/>
        <w:jc w:val="both"/>
      </w:pPr>
      <w:r>
        <w:rPr>
          <w:rFonts w:ascii="Times New Roman"/>
          <w:b w:val="false"/>
          <w:i w:val="false"/>
          <w:color w:val="000000"/>
          <w:sz w:val="28"/>
        </w:rPr>
        <w:t>
      Коммуналдық қызметтерді жеткізушілер уәкілетті органға табиғи монополияларды реттеу және бәсекелестікті қорғау жөніндегі уәкілетті органмен келісілген коммуналдық қызметтерге тарифтерді, олардың өзгерістерін ұсынады. Тұрғын үй көмегiн есептеу кезiнде қызмет көрсетушiлер ұсынған жылудың шығындалуы тұрғын үй алаңының әлеуметтiк нормалары шегiнде есепке алынады.</w:t>
      </w:r>
    </w:p>
    <w:bookmarkEnd w:id="12"/>
    <w:bookmarkStart w:name="z23" w:id="13"/>
    <w:p>
      <w:pPr>
        <w:spacing w:after="0"/>
        <w:ind w:left="0"/>
        <w:jc w:val="both"/>
      </w:pPr>
      <w:r>
        <w:rPr>
          <w:rFonts w:ascii="Times New Roman"/>
          <w:b w:val="false"/>
          <w:i w:val="false"/>
          <w:color w:val="000000"/>
          <w:sz w:val="28"/>
        </w:rPr>
        <w:t>
      Көмірдің құнын есептеу үшін тұрғын үй көмегін есептеу тоқсанының алдындағы тоқсанның соңғы айындағы жағдай бойынша "Шығыс Қазақстан облысының жұмыспен қамту және әлеуметтік бағдарламаларды үйлестіру басқармасы" мемлекеттік мекемесі ұсынатын аудан бойынша орташа баға қолданылады.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Аягөз аудандық мәслихатының 10.03.2020 </w:t>
      </w:r>
      <w:r>
        <w:rPr>
          <w:rFonts w:ascii="Times New Roman"/>
          <w:b w:val="false"/>
          <w:i w:val="false"/>
          <w:color w:val="000000"/>
          <w:sz w:val="28"/>
        </w:rPr>
        <w:t>№ 44/331-VI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4"/>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4"/>
    <w:bookmarkStart w:name="z25" w:id="15"/>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15"/>
    <w:bookmarkStart w:name="z26" w:id="16"/>
    <w:p>
      <w:pPr>
        <w:spacing w:after="0"/>
        <w:ind w:left="0"/>
        <w:jc w:val="left"/>
      </w:pPr>
      <w:r>
        <w:rPr>
          <w:rFonts w:ascii="Times New Roman"/>
          <w:b/>
          <w:i w:val="false"/>
          <w:color w:val="000000"/>
        </w:rPr>
        <w:t xml:space="preserve"> 2. Тұрғын үй көмегiн көрсету тәртiбi</w:t>
      </w:r>
    </w:p>
    <w:bookmarkEnd w:id="16"/>
    <w:bookmarkStart w:name="z27" w:id="17"/>
    <w:p>
      <w:pPr>
        <w:spacing w:after="0"/>
        <w:ind w:left="0"/>
        <w:jc w:val="both"/>
      </w:pPr>
      <w:r>
        <w:rPr>
          <w:rFonts w:ascii="Times New Roman"/>
          <w:b w:val="false"/>
          <w:i w:val="false"/>
          <w:color w:val="000000"/>
          <w:sz w:val="28"/>
        </w:rPr>
        <w:t>
      4. "Тұрғын үй көмегін тағайындау" мемлекеттік қызметін уәкілетті орган көрсетеді.</w:t>
      </w:r>
    </w:p>
    <w:bookmarkEnd w:id="17"/>
    <w:bookmarkStart w:name="z28" w:id="18"/>
    <w:p>
      <w:pPr>
        <w:spacing w:after="0"/>
        <w:ind w:left="0"/>
        <w:jc w:val="both"/>
      </w:pPr>
      <w:r>
        <w:rPr>
          <w:rFonts w:ascii="Times New Roman"/>
          <w:b w:val="false"/>
          <w:i w:val="false"/>
          <w:color w:val="000000"/>
          <w:sz w:val="28"/>
        </w:rPr>
        <w:t xml:space="preserve">
      5.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(бүдан әрі - портал) арқылы өтініш береді және Ереженің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 тізбесін ұсынады.</w:t>
      </w:r>
    </w:p>
    <w:bookmarkEnd w:id="18"/>
    <w:bookmarkStart w:name="z29" w:id="19"/>
    <w:p>
      <w:pPr>
        <w:spacing w:after="0"/>
        <w:ind w:left="0"/>
        <w:jc w:val="both"/>
      </w:pPr>
      <w:r>
        <w:rPr>
          <w:rFonts w:ascii="Times New Roman"/>
          <w:b w:val="false"/>
          <w:i w:val="false"/>
          <w:color w:val="000000"/>
          <w:sz w:val="28"/>
        </w:rPr>
        <w:t>
      5-1.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19"/>
    <w:bookmarkStart w:name="z30" w:id="20"/>
    <w:p>
      <w:pPr>
        <w:spacing w:after="0"/>
        <w:ind w:left="0"/>
        <w:jc w:val="both"/>
      </w:pPr>
      <w:r>
        <w:rPr>
          <w:rFonts w:ascii="Times New Roman"/>
          <w:b w:val="false"/>
          <w:i w:val="false"/>
          <w:color w:val="000000"/>
          <w:sz w:val="28"/>
        </w:rPr>
        <w:t xml:space="preserve">
      5-2. Ереженің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0"/>
    <w:bookmarkStart w:name="z31" w:id="21"/>
    <w:p>
      <w:pPr>
        <w:spacing w:after="0"/>
        <w:ind w:left="0"/>
        <w:jc w:val="both"/>
      </w:pPr>
      <w:r>
        <w:rPr>
          <w:rFonts w:ascii="Times New Roman"/>
          <w:b w:val="false"/>
          <w:i w:val="false"/>
          <w:color w:val="000000"/>
          <w:sz w:val="28"/>
        </w:rPr>
        <w:t>
      5-3. Портал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1"/>
    <w:bookmarkStart w:name="z32" w:id="22"/>
    <w:p>
      <w:pPr>
        <w:spacing w:after="0"/>
        <w:ind w:left="0"/>
        <w:jc w:val="both"/>
      </w:pPr>
      <w:r>
        <w:rPr>
          <w:rFonts w:ascii="Times New Roman"/>
          <w:b w:val="false"/>
          <w:i w:val="false"/>
          <w:color w:val="000000"/>
          <w:sz w:val="28"/>
        </w:rPr>
        <w:t>
      5-4.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2"/>
    <w:bookmarkStart w:name="z33" w:id="23"/>
    <w:p>
      <w:pPr>
        <w:spacing w:after="0"/>
        <w:ind w:left="0"/>
        <w:jc w:val="both"/>
      </w:pPr>
      <w:r>
        <w:rPr>
          <w:rFonts w:ascii="Times New Roman"/>
          <w:b w:val="false"/>
          <w:i w:val="false"/>
          <w:color w:val="000000"/>
          <w:sz w:val="28"/>
        </w:rPr>
        <w:t>
      5-5.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портал не Мемлекеттік корпорация арқылы дәлелді бас тартуды жібереді.</w:t>
      </w:r>
    </w:p>
    <w:bookmarkEnd w:id="23"/>
    <w:bookmarkStart w:name="z34" w:id="24"/>
    <w:p>
      <w:pPr>
        <w:spacing w:after="0"/>
        <w:ind w:left="0"/>
        <w:jc w:val="both"/>
      </w:pPr>
      <w:r>
        <w:rPr>
          <w:rFonts w:ascii="Times New Roman"/>
          <w:b w:val="false"/>
          <w:i w:val="false"/>
          <w:color w:val="000000"/>
          <w:sz w:val="28"/>
        </w:rPr>
        <w:t>
      5-6.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4"/>
    <w:bookmarkStart w:name="z35" w:id="25"/>
    <w:p>
      <w:pPr>
        <w:spacing w:after="0"/>
        <w:ind w:left="0"/>
        <w:jc w:val="both"/>
      </w:pPr>
      <w:r>
        <w:rPr>
          <w:rFonts w:ascii="Times New Roman"/>
          <w:b w:val="false"/>
          <w:i w:val="false"/>
          <w:color w:val="000000"/>
          <w:sz w:val="28"/>
        </w:rPr>
        <w:t>
      6. Алғаш өтініш жасаған кезде тұрғын үй көмегі қажетті құжаттар тізбесімен бірге өтініш берген айдан бастап тағайындалады.</w:t>
      </w:r>
    </w:p>
    <w:bookmarkEnd w:id="25"/>
    <w:bookmarkStart w:name="z36" w:id="26"/>
    <w:p>
      <w:pPr>
        <w:spacing w:after="0"/>
        <w:ind w:left="0"/>
        <w:jc w:val="both"/>
      </w:pPr>
      <w:r>
        <w:rPr>
          <w:rFonts w:ascii="Times New Roman"/>
          <w:b w:val="false"/>
          <w:i w:val="false"/>
          <w:color w:val="000000"/>
          <w:sz w:val="28"/>
        </w:rPr>
        <w:t>
      7. Өтініш беруші тұрғын үй көмегін тағайындауға тоқсан сайын өтініш жасаған кезде, тұрғын үй көмегі өтініш жасаған тоқсанда құжаттарды ұсыну мерзімінен тәуелсіз тоқсанға тағайындалады. Егер алдыңғы тоқсанда құжаттар ұсынылмаған жағдайда тұрғын үй көмегін есептеу өтініш берген айдан бастап жүзеге асырылады.</w:t>
      </w:r>
    </w:p>
    <w:bookmarkEnd w:id="26"/>
    <w:bookmarkStart w:name="z37" w:id="27"/>
    <w:p>
      <w:pPr>
        <w:spacing w:after="0"/>
        <w:ind w:left="0"/>
        <w:jc w:val="both"/>
      </w:pPr>
      <w:r>
        <w:rPr>
          <w:rFonts w:ascii="Times New Roman"/>
          <w:b w:val="false"/>
          <w:i w:val="false"/>
          <w:color w:val="000000"/>
          <w:sz w:val="28"/>
        </w:rPr>
        <w:t>
      8. Жергiлiктi жылумен жылытылатын жеке тұрғын үйлерде тұратын отбасыларға (азаматтарға) тұрғын үй көмегi өтiнiш берген айдан тәуелсiз жылына бiр рет тоқсанға тағайындалады.</w:t>
      </w:r>
    </w:p>
    <w:bookmarkEnd w:id="27"/>
    <w:bookmarkStart w:name="z38" w:id="28"/>
    <w:p>
      <w:pPr>
        <w:spacing w:after="0"/>
        <w:ind w:left="0"/>
        <w:jc w:val="both"/>
      </w:pPr>
      <w:r>
        <w:rPr>
          <w:rFonts w:ascii="Times New Roman"/>
          <w:b w:val="false"/>
          <w:i w:val="false"/>
          <w:color w:val="000000"/>
          <w:sz w:val="28"/>
        </w:rPr>
        <w:t>
      9. Тұрғын үй көмегін тағайындау үшін құжаттар ағымдағы тоқсанның соңғы айының 25-не дейін қабылданады.</w:t>
      </w:r>
    </w:p>
    <w:bookmarkEnd w:id="28"/>
    <w:bookmarkStart w:name="z39" w:id="29"/>
    <w:p>
      <w:pPr>
        <w:spacing w:after="0"/>
        <w:ind w:left="0"/>
        <w:jc w:val="both"/>
      </w:pPr>
      <w:r>
        <w:rPr>
          <w:rFonts w:ascii="Times New Roman"/>
          <w:b w:val="false"/>
          <w:i w:val="false"/>
          <w:color w:val="000000"/>
          <w:sz w:val="28"/>
        </w:rPr>
        <w:t>
      10. Тұрғын үй көмегі:</w:t>
      </w:r>
    </w:p>
    <w:bookmarkEnd w:id="29"/>
    <w:bookmarkStart w:name="z40" w:id="30"/>
    <w:p>
      <w:pPr>
        <w:spacing w:after="0"/>
        <w:ind w:left="0"/>
        <w:jc w:val="both"/>
      </w:pPr>
      <w:r>
        <w:rPr>
          <w:rFonts w:ascii="Times New Roman"/>
          <w:b w:val="false"/>
          <w:i w:val="false"/>
          <w:color w:val="000000"/>
          <w:sz w:val="28"/>
        </w:rPr>
        <w:t xml:space="preserve">
      1) жеке меншігінде бір бірліктен артық тұрғын үйі (үйі, пәтері) бар немесе тұрғын үй-жайларын жалға берген; </w:t>
      </w:r>
    </w:p>
    <w:bookmarkEnd w:id="30"/>
    <w:bookmarkStart w:name="z41" w:id="31"/>
    <w:p>
      <w:pPr>
        <w:spacing w:after="0"/>
        <w:ind w:left="0"/>
        <w:jc w:val="both"/>
      </w:pPr>
      <w:r>
        <w:rPr>
          <w:rFonts w:ascii="Times New Roman"/>
          <w:b w:val="false"/>
          <w:i w:val="false"/>
          <w:color w:val="000000"/>
          <w:sz w:val="28"/>
        </w:rPr>
        <w:t>
      2)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тұлғалары бар, келесі тұлғаларды қоспағанда:</w:t>
      </w:r>
    </w:p>
    <w:bookmarkEnd w:id="31"/>
    <w:bookmarkStart w:name="z42" w:id="32"/>
    <w:p>
      <w:pPr>
        <w:spacing w:after="0"/>
        <w:ind w:left="0"/>
        <w:jc w:val="both"/>
      </w:pPr>
      <w:r>
        <w:rPr>
          <w:rFonts w:ascii="Times New Roman"/>
          <w:b w:val="false"/>
          <w:i w:val="false"/>
          <w:color w:val="000000"/>
          <w:sz w:val="28"/>
        </w:rPr>
        <w:t>
      бірінші және екінші топтағы мүгедектерді, 18 жасқа дейінгі мүгедек-балаларды, сексен жастан асқан тұлғаларды күтетін тұлғаларды, үш жасқа дейінгі баланы тәрбиелеумен айналысатын аналарды;</w:t>
      </w:r>
    </w:p>
    <w:bookmarkEnd w:id="32"/>
    <w:bookmarkStart w:name="z43" w:id="33"/>
    <w:p>
      <w:pPr>
        <w:spacing w:after="0"/>
        <w:ind w:left="0"/>
        <w:jc w:val="both"/>
      </w:pPr>
      <w:r>
        <w:rPr>
          <w:rFonts w:ascii="Times New Roman"/>
          <w:b w:val="false"/>
          <w:i w:val="false"/>
          <w:color w:val="000000"/>
          <w:sz w:val="28"/>
        </w:rPr>
        <w:t>
      3) құрамында заңды некеде тұрған, бірақ жоқ жұбайының тұрғылықты жерін білмейтін (көрсетпейтін) және осы мәселе бойынша құқық қорғау органдарына өтініш жасамаған тұлғалары бар;</w:t>
      </w:r>
    </w:p>
    <w:bookmarkEnd w:id="33"/>
    <w:bookmarkStart w:name="z44" w:id="34"/>
    <w:p>
      <w:pPr>
        <w:spacing w:after="0"/>
        <w:ind w:left="0"/>
        <w:jc w:val="both"/>
      </w:pPr>
      <w:r>
        <w:rPr>
          <w:rFonts w:ascii="Times New Roman"/>
          <w:b w:val="false"/>
          <w:i w:val="false"/>
          <w:color w:val="000000"/>
          <w:sz w:val="28"/>
        </w:rPr>
        <w:t>
      4) егер ата-аналары ажырасқан және өздерімен бірге тұратын балаларына алимент өндіру туралы талап бермеген отбасыларға көрсетілмейді.</w:t>
      </w:r>
    </w:p>
    <w:bookmarkEnd w:id="34"/>
    <w:bookmarkStart w:name="z45" w:id="35"/>
    <w:p>
      <w:pPr>
        <w:spacing w:after="0"/>
        <w:ind w:left="0"/>
        <w:jc w:val="both"/>
      </w:pPr>
      <w:r>
        <w:rPr>
          <w:rFonts w:ascii="Times New Roman"/>
          <w:b w:val="false"/>
          <w:i w:val="false"/>
          <w:color w:val="000000"/>
          <w:sz w:val="28"/>
        </w:rPr>
        <w:t>
      11. Отбасының жұмыссыз мүшелері ұсынған жұмыстан немесе жұмысқа орналасудан дәлелсіз себептермен бас тартқан, өз еркімен қоғамдық жұмыстарға қатысуды, оқуды немесе қайта оқуды тоқтатқан отбасылар жұмысқа орналасуды, оқуды және қайта оқуды қайта бастағанға дейін тұрғын үй көмегін алу құқығынан айырылады.</w:t>
      </w:r>
    </w:p>
    <w:bookmarkEnd w:id="35"/>
    <w:bookmarkStart w:name="z46" w:id="36"/>
    <w:p>
      <w:pPr>
        <w:spacing w:after="0"/>
        <w:ind w:left="0"/>
        <w:jc w:val="both"/>
      </w:pPr>
      <w:r>
        <w:rPr>
          <w:rFonts w:ascii="Times New Roman"/>
          <w:b w:val="false"/>
          <w:i w:val="false"/>
          <w:color w:val="000000"/>
          <w:sz w:val="28"/>
        </w:rPr>
        <w:t xml:space="preserve">
      12.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электр жүйесiмен, газбен қамтамасыз етуге, лифттерге қызмет көрсетуге арналған шығыстар өтiнiш берген тоқсанның алдындағы тоқсанға орта есеппен ескерiледi. </w:t>
      </w:r>
    </w:p>
    <w:bookmarkEnd w:id="36"/>
    <w:p>
      <w:pPr>
        <w:spacing w:after="0"/>
        <w:ind w:left="0"/>
        <w:jc w:val="both"/>
      </w:pPr>
      <w:r>
        <w:rPr>
          <w:rFonts w:ascii="Times New Roman"/>
          <w:b w:val="false"/>
          <w:i w:val="false"/>
          <w:color w:val="000000"/>
          <w:sz w:val="28"/>
        </w:rPr>
        <w:t xml:space="preserve">
      Сумен қамтамасыз ету, су бұру, жылу энергиясы, қатты тұрмыстық қалдықтарды шығару, телекоммуникация қызметтері үшін шығыстар қызмет көрсетушілердің тарифтері бойынша ескеріледі. </w:t>
      </w:r>
    </w:p>
    <w:p>
      <w:pPr>
        <w:spacing w:after="0"/>
        <w:ind w:left="0"/>
        <w:jc w:val="both"/>
      </w:pPr>
      <w:r>
        <w:rPr>
          <w:rFonts w:ascii="Times New Roman"/>
          <w:b w:val="false"/>
          <w:i w:val="false"/>
          <w:color w:val="000000"/>
          <w:sz w:val="28"/>
        </w:rPr>
        <w:t>
      Көмір сатып алуға арналған шығындар өтініш берген тоқсанның алдындағы жыл үшін берілген шоттар бойынша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Шығыс Қазақстан облысы Аягөз аудандық мәслихатының 10.03.2020 </w:t>
      </w:r>
      <w:r>
        <w:rPr>
          <w:rFonts w:ascii="Times New Roman"/>
          <w:b w:val="false"/>
          <w:i w:val="false"/>
          <w:color w:val="000000"/>
          <w:sz w:val="28"/>
        </w:rPr>
        <w:t>№ 44/331-VI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37"/>
    <w:p>
      <w:pPr>
        <w:spacing w:after="0"/>
        <w:ind w:left="0"/>
        <w:jc w:val="both"/>
      </w:pPr>
      <w:r>
        <w:rPr>
          <w:rFonts w:ascii="Times New Roman"/>
          <w:b w:val="false"/>
          <w:i w:val="false"/>
          <w:color w:val="000000"/>
          <w:sz w:val="28"/>
        </w:rPr>
        <w:t xml:space="preserve">
      13. Жылу энергиясын тұтынуды үйге ортақ есепке алу құралдары бар тұтынушылар үшін есептеуге алынатын шығындар алдыңғы тоқсандағы нақты шығындар бойынша үйге ортақ есепке алу құралдары бар үйлерді жылытуға жылу энергиясын тұтыну нормалары шегінде анықталады. </w:t>
      </w:r>
    </w:p>
    <w:bookmarkEnd w:id="37"/>
    <w:bookmarkStart w:name="z48" w:id="38"/>
    <w:p>
      <w:pPr>
        <w:spacing w:after="0"/>
        <w:ind w:left="0"/>
        <w:jc w:val="both"/>
      </w:pPr>
      <w:r>
        <w:rPr>
          <w:rFonts w:ascii="Times New Roman"/>
          <w:b w:val="false"/>
          <w:i w:val="false"/>
          <w:color w:val="000000"/>
          <w:sz w:val="28"/>
        </w:rPr>
        <w:t>
      14. Суық және ыстық сумен қамтамасыз етуді, газбен қамтамасыз етуді тұтынуды есепке алу құралдары бар тұтынушылар үшін есептеуге алынатын шығындар алдыңғы тоқсандағы нақты шығындар бойынша белгіленген тарифтер шегінде анықталады.</w:t>
      </w:r>
    </w:p>
    <w:bookmarkEnd w:id="38"/>
    <w:bookmarkStart w:name="z49" w:id="39"/>
    <w:p>
      <w:pPr>
        <w:spacing w:after="0"/>
        <w:ind w:left="0"/>
        <w:jc w:val="both"/>
      </w:pPr>
      <w:r>
        <w:rPr>
          <w:rFonts w:ascii="Times New Roman"/>
          <w:b w:val="false"/>
          <w:i w:val="false"/>
          <w:color w:val="000000"/>
          <w:sz w:val="28"/>
        </w:rPr>
        <w:t>
      15. Үйлерде орталықтандырылған жылыту болмаған жағдайда жылытуға және ыстық сумен қамтамасыз етуге төлем мөлшері электр энергиясына есептелген сомадан үйге ортақ есепке алу құралдары бар үйлерді жылытуға жылу энергиясын тұтыну нормалары және ыстық сумен қамтамасыз етуге белгіленген тарифтер шегінде есептеледі. </w:t>
      </w:r>
    </w:p>
    <w:bookmarkEnd w:id="39"/>
    <w:bookmarkStart w:name="z50" w:id="40"/>
    <w:p>
      <w:pPr>
        <w:spacing w:after="0"/>
        <w:ind w:left="0"/>
        <w:jc w:val="both"/>
      </w:pPr>
      <w:r>
        <w:rPr>
          <w:rFonts w:ascii="Times New Roman"/>
          <w:b w:val="false"/>
          <w:i w:val="false"/>
          <w:color w:val="000000"/>
          <w:sz w:val="28"/>
        </w:rPr>
        <w:t>
      16. Құрамында зейнеткерлер, мүгедектер, мүгедек балалар, жетімдер, қамқорлықтағылар, төрт және одан да көп кәмелеттік жасқа толмаған балалары бар отбасыларды қолдау мақсатында тұрғын үй көмегін есептегенде кіріс Қазақстан Республикасының заңнамалық актілерімен уақыттың сәйкес кезеңіне белгіленген екі айлық есептік көрсеткішке түзетіледі (кемітіледі). </w:t>
      </w:r>
    </w:p>
    <w:bookmarkEnd w:id="40"/>
    <w:bookmarkStart w:name="z51" w:id="41"/>
    <w:p>
      <w:pPr>
        <w:spacing w:after="0"/>
        <w:ind w:left="0"/>
        <w:jc w:val="both"/>
      </w:pPr>
      <w:r>
        <w:rPr>
          <w:rFonts w:ascii="Times New Roman"/>
          <w:b w:val="false"/>
          <w:i w:val="false"/>
          <w:color w:val="000000"/>
          <w:sz w:val="28"/>
        </w:rPr>
        <w:t>
      17. Тұрғын үй көмегін тағайындаған кезде келесі шарттар қолданылады:</w:t>
      </w:r>
    </w:p>
    <w:bookmarkEnd w:id="41"/>
    <w:bookmarkStart w:name="z52" w:id="42"/>
    <w:p>
      <w:pPr>
        <w:spacing w:after="0"/>
        <w:ind w:left="0"/>
        <w:jc w:val="both"/>
      </w:pPr>
      <w:r>
        <w:rPr>
          <w:rFonts w:ascii="Times New Roman"/>
          <w:b w:val="false"/>
          <w:i w:val="false"/>
          <w:color w:val="000000"/>
          <w:sz w:val="28"/>
        </w:rPr>
        <w:t>
      1) өтініш беруші заңды некеде тұрса, бірақ зайыбы сол мекен - жай бойынша тіркелмеген болса – ерлі-зайыптылардың екеуінің де табыстары есептеледі және тұрғын үй көмегі туралы өтініш берген зайыбының мекен-жайы бойынша тұрғын үй көмегі тағайындалады;</w:t>
      </w:r>
    </w:p>
    <w:bookmarkEnd w:id="42"/>
    <w:bookmarkStart w:name="z53" w:id="43"/>
    <w:p>
      <w:pPr>
        <w:spacing w:after="0"/>
        <w:ind w:left="0"/>
        <w:jc w:val="both"/>
      </w:pPr>
      <w:r>
        <w:rPr>
          <w:rFonts w:ascii="Times New Roman"/>
          <w:b w:val="false"/>
          <w:i w:val="false"/>
          <w:color w:val="000000"/>
          <w:sz w:val="28"/>
        </w:rPr>
        <w:t>
      2) өтініш берушінің үйінде ата - ана құқығынан айырылмаған және басқа жерде тіркелген ата-анасы бар 18 жасқа дейінгі бала тіркелген жағдайда, баланың ата - анасының табыстары есептеледі.</w:t>
      </w:r>
    </w:p>
    <w:bookmarkEnd w:id="43"/>
    <w:bookmarkStart w:name="z54" w:id="44"/>
    <w:p>
      <w:pPr>
        <w:spacing w:after="0"/>
        <w:ind w:left="0"/>
        <w:jc w:val="both"/>
      </w:pPr>
      <w:r>
        <w:rPr>
          <w:rFonts w:ascii="Times New Roman"/>
          <w:b w:val="false"/>
          <w:i w:val="false"/>
          <w:color w:val="000000"/>
          <w:sz w:val="28"/>
        </w:rPr>
        <w:t>
      18. Тұрғын үй көмегін алушылар 10 жұмыс күні ішінде уәкілетті органды өз тұрғын үйінің меншік нысанының, отбасы құрамының, оның жиынтық табысы мен мәртебесінің кез келген өзгерістері туралы хабардар етеді.</w:t>
      </w:r>
    </w:p>
    <w:bookmarkEnd w:id="44"/>
    <w:bookmarkStart w:name="z55" w:id="45"/>
    <w:p>
      <w:pPr>
        <w:spacing w:after="0"/>
        <w:ind w:left="0"/>
        <w:jc w:val="both"/>
      </w:pPr>
      <w:r>
        <w:rPr>
          <w:rFonts w:ascii="Times New Roman"/>
          <w:b w:val="false"/>
          <w:i w:val="false"/>
          <w:color w:val="000000"/>
          <w:sz w:val="28"/>
        </w:rPr>
        <w:t>
      Өтініш берушілер ұсынылған мәлiметтердiң дұрыстығы үшiн заңнамамен белгіленген тәртіпте жауапты болады.</w:t>
      </w:r>
    </w:p>
    <w:bookmarkEnd w:id="45"/>
    <w:bookmarkStart w:name="z56" w:id="46"/>
    <w:p>
      <w:pPr>
        <w:spacing w:after="0"/>
        <w:ind w:left="0"/>
        <w:jc w:val="both"/>
      </w:pPr>
      <w:r>
        <w:rPr>
          <w:rFonts w:ascii="Times New Roman"/>
          <w:b w:val="false"/>
          <w:i w:val="false"/>
          <w:color w:val="000000"/>
          <w:sz w:val="28"/>
        </w:rPr>
        <w:t>
      19. Негізсіз алынған тұрғын үй көмегiнің сомалары алушымен ерiктi түрде, ал бас тартқан жағдайда заңнамамен белгіленген тәртіпте қайтарылуға жатады.</w:t>
      </w:r>
    </w:p>
    <w:bookmarkEnd w:id="46"/>
    <w:bookmarkStart w:name="z57" w:id="47"/>
    <w:p>
      <w:pPr>
        <w:spacing w:after="0"/>
        <w:ind w:left="0"/>
        <w:jc w:val="left"/>
      </w:pPr>
      <w:r>
        <w:rPr>
          <w:rFonts w:ascii="Times New Roman"/>
          <w:b/>
          <w:i w:val="false"/>
          <w:color w:val="000000"/>
        </w:rPr>
        <w:t xml:space="preserve"> 3. Тұрғын үй көмегінің мөлшері, тұрғын үйді ұстау және  коммуналдық қызметтердi тұтыну нормативтерi</w:t>
      </w:r>
    </w:p>
    <w:bookmarkEnd w:id="47"/>
    <w:bookmarkStart w:name="z58" w:id="48"/>
    <w:p>
      <w:pPr>
        <w:spacing w:after="0"/>
        <w:ind w:left="0"/>
        <w:jc w:val="both"/>
      </w:pPr>
      <w:r>
        <w:rPr>
          <w:rFonts w:ascii="Times New Roman"/>
          <w:b w:val="false"/>
          <w:i w:val="false"/>
          <w:color w:val="ff0000"/>
          <w:sz w:val="28"/>
        </w:rPr>
        <w:t xml:space="preserve">
      20. Алынып тасталды - Шығыс Қазақстан облысы Аягөз аудандық мәслихатының 10.03.2020 </w:t>
      </w:r>
      <w:r>
        <w:rPr>
          <w:rFonts w:ascii="Times New Roman"/>
          <w:b w:val="false"/>
          <w:i w:val="false"/>
          <w:color w:val="ff0000"/>
          <w:sz w:val="28"/>
        </w:rPr>
        <w:t>№ 44/331-VI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48"/>
    <w:bookmarkStart w:name="z59" w:id="49"/>
    <w:p>
      <w:pPr>
        <w:spacing w:after="0"/>
        <w:ind w:left="0"/>
        <w:jc w:val="both"/>
      </w:pPr>
      <w:r>
        <w:rPr>
          <w:rFonts w:ascii="Times New Roman"/>
          <w:b w:val="false"/>
          <w:i w:val="false"/>
          <w:color w:val="000000"/>
          <w:sz w:val="28"/>
        </w:rPr>
        <w:t>
      21. Шектi жол берiлетiн шығыстар деңгейі отбасының (азаматтың) жиынтық табыстарына 15 пайызы мөлшерiнде белгiленедi.</w:t>
      </w:r>
    </w:p>
    <w:bookmarkEnd w:id="49"/>
    <w:bookmarkStart w:name="z60" w:id="50"/>
    <w:p>
      <w:pPr>
        <w:spacing w:after="0"/>
        <w:ind w:left="0"/>
        <w:jc w:val="both"/>
      </w:pPr>
      <w:r>
        <w:rPr>
          <w:rFonts w:ascii="Times New Roman"/>
          <w:b w:val="false"/>
          <w:i w:val="false"/>
          <w:color w:val="000000"/>
          <w:sz w:val="28"/>
        </w:rPr>
        <w:t>
      Тұрғын үй көмегін есептеген кезде, иелері өздері жылытатын тұрғын үйде (ғимаратта) отынның тас көмірден басқа түрлерін қолданса, олардың құны мен шығын нормасы тас көмірдің құнына балама есептеледі.</w:t>
      </w:r>
    </w:p>
    <w:bookmarkEnd w:id="50"/>
    <w:bookmarkStart w:name="z61" w:id="51"/>
    <w:p>
      <w:pPr>
        <w:spacing w:after="0"/>
        <w:ind w:left="0"/>
        <w:jc w:val="both"/>
      </w:pPr>
      <w:r>
        <w:rPr>
          <w:rFonts w:ascii="Times New Roman"/>
          <w:b w:val="false"/>
          <w:i w:val="false"/>
          <w:color w:val="000000"/>
          <w:sz w:val="28"/>
        </w:rPr>
        <w:t>
       22. Тұрғын үй көмегiн есептеу кезiнде келесi нормалар есепке алынады:</w:t>
      </w:r>
    </w:p>
    <w:bookmarkEnd w:id="51"/>
    <w:bookmarkStart w:name="z62" w:id="52"/>
    <w:p>
      <w:pPr>
        <w:spacing w:after="0"/>
        <w:ind w:left="0"/>
        <w:jc w:val="both"/>
      </w:pPr>
      <w:r>
        <w:rPr>
          <w:rFonts w:ascii="Times New Roman"/>
          <w:b w:val="false"/>
          <w:i w:val="false"/>
          <w:color w:val="000000"/>
          <w:sz w:val="28"/>
        </w:rPr>
        <w:t>
      1) алаң нормалары:</w:t>
      </w:r>
    </w:p>
    <w:bookmarkEnd w:id="52"/>
    <w:bookmarkStart w:name="z89" w:id="53"/>
    <w:p>
      <w:pPr>
        <w:spacing w:after="0"/>
        <w:ind w:left="0"/>
        <w:jc w:val="both"/>
      </w:pPr>
      <w:r>
        <w:rPr>
          <w:rFonts w:ascii="Times New Roman"/>
          <w:b w:val="false"/>
          <w:i w:val="false"/>
          <w:color w:val="000000"/>
          <w:sz w:val="28"/>
        </w:rPr>
        <w:t>
      жалғыз өзі тұратын азаматтар үшiн - 30 шаршы метр;</w:t>
      </w:r>
    </w:p>
    <w:bookmarkEnd w:id="53"/>
    <w:bookmarkStart w:name="z90" w:id="54"/>
    <w:p>
      <w:pPr>
        <w:spacing w:after="0"/>
        <w:ind w:left="0"/>
        <w:jc w:val="both"/>
      </w:pPr>
      <w:r>
        <w:rPr>
          <w:rFonts w:ascii="Times New Roman"/>
          <w:b w:val="false"/>
          <w:i w:val="false"/>
          <w:color w:val="000000"/>
          <w:sz w:val="28"/>
        </w:rPr>
        <w:t>
      екi адамнан тұратын отбасы үшiн - 36 шаршы метр;</w:t>
      </w:r>
    </w:p>
    <w:bookmarkEnd w:id="54"/>
    <w:bookmarkStart w:name="z91" w:id="55"/>
    <w:p>
      <w:pPr>
        <w:spacing w:after="0"/>
        <w:ind w:left="0"/>
        <w:jc w:val="both"/>
      </w:pPr>
      <w:r>
        <w:rPr>
          <w:rFonts w:ascii="Times New Roman"/>
          <w:b w:val="false"/>
          <w:i w:val="false"/>
          <w:color w:val="000000"/>
          <w:sz w:val="28"/>
        </w:rPr>
        <w:t>
      үш адамнан тұратын отбасы үшiн - 54 шаршы метр;</w:t>
      </w:r>
    </w:p>
    <w:bookmarkEnd w:id="55"/>
    <w:bookmarkStart w:name="z92" w:id="56"/>
    <w:p>
      <w:pPr>
        <w:spacing w:after="0"/>
        <w:ind w:left="0"/>
        <w:jc w:val="both"/>
      </w:pPr>
      <w:r>
        <w:rPr>
          <w:rFonts w:ascii="Times New Roman"/>
          <w:b w:val="false"/>
          <w:i w:val="false"/>
          <w:color w:val="000000"/>
          <w:sz w:val="28"/>
        </w:rPr>
        <w:t>
      төрт немесе одан да көп адамнан тұратын отбасы үшiн - әр отбасы мүшесіне 18 шаршы метрден, бiрақ 90 шаршы метрден аспау керек;</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Шығыс Қазақстан облысы Аягөз аудандық мәслихатының 10.03.2020 </w:t>
      </w:r>
      <w:r>
        <w:rPr>
          <w:rFonts w:ascii="Times New Roman"/>
          <w:b w:val="false"/>
          <w:i w:val="false"/>
          <w:color w:val="000000"/>
          <w:sz w:val="28"/>
        </w:rPr>
        <w:t>№ 44/331-VI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 w:id="57"/>
    <w:p>
      <w:pPr>
        <w:spacing w:after="0"/>
        <w:ind w:left="0"/>
        <w:jc w:val="both"/>
      </w:pPr>
      <w:r>
        <w:rPr>
          <w:rFonts w:ascii="Times New Roman"/>
          <w:b w:val="false"/>
          <w:i w:val="false"/>
          <w:color w:val="000000"/>
          <w:sz w:val="28"/>
        </w:rPr>
        <w:t>
      3) бір айда электр қуатын тұтыну нормасы:</w:t>
      </w:r>
    </w:p>
    <w:bookmarkEnd w:id="57"/>
    <w:bookmarkStart w:name="z69" w:id="58"/>
    <w:p>
      <w:pPr>
        <w:spacing w:after="0"/>
        <w:ind w:left="0"/>
        <w:jc w:val="both"/>
      </w:pPr>
      <w:r>
        <w:rPr>
          <w:rFonts w:ascii="Times New Roman"/>
          <w:b w:val="false"/>
          <w:i w:val="false"/>
          <w:color w:val="000000"/>
          <w:sz w:val="28"/>
        </w:rPr>
        <w:t>
      жалғыз өзі тұратын азаматтар үшін - 90 кВт;</w:t>
      </w:r>
    </w:p>
    <w:bookmarkEnd w:id="58"/>
    <w:bookmarkStart w:name="z70" w:id="59"/>
    <w:p>
      <w:pPr>
        <w:spacing w:after="0"/>
        <w:ind w:left="0"/>
        <w:jc w:val="both"/>
      </w:pPr>
      <w:r>
        <w:rPr>
          <w:rFonts w:ascii="Times New Roman"/>
          <w:b w:val="false"/>
          <w:i w:val="false"/>
          <w:color w:val="000000"/>
          <w:sz w:val="28"/>
        </w:rPr>
        <w:t>
      екі адамнан тұратын отбасы үшін - 150 кВт;</w:t>
      </w:r>
    </w:p>
    <w:bookmarkEnd w:id="59"/>
    <w:bookmarkStart w:name="z71" w:id="60"/>
    <w:p>
      <w:pPr>
        <w:spacing w:after="0"/>
        <w:ind w:left="0"/>
        <w:jc w:val="both"/>
      </w:pPr>
      <w:r>
        <w:rPr>
          <w:rFonts w:ascii="Times New Roman"/>
          <w:b w:val="false"/>
          <w:i w:val="false"/>
          <w:color w:val="000000"/>
          <w:sz w:val="28"/>
        </w:rPr>
        <w:t>
      үш адамнан тұратын отбасы үшін - 180 кВт;</w:t>
      </w:r>
    </w:p>
    <w:bookmarkEnd w:id="60"/>
    <w:bookmarkStart w:name="z72" w:id="61"/>
    <w:p>
      <w:pPr>
        <w:spacing w:after="0"/>
        <w:ind w:left="0"/>
        <w:jc w:val="both"/>
      </w:pPr>
      <w:r>
        <w:rPr>
          <w:rFonts w:ascii="Times New Roman"/>
          <w:b w:val="false"/>
          <w:i w:val="false"/>
          <w:color w:val="000000"/>
          <w:sz w:val="28"/>
        </w:rPr>
        <w:t>
      төрт және одан көп адамнан тұратын отбасы үшін - әрқайсысына 54 кВт, бiрақ 270 кВт аспауы керек.</w:t>
      </w:r>
    </w:p>
    <w:bookmarkEnd w:id="61"/>
    <w:p>
      <w:pPr>
        <w:spacing w:after="0"/>
        <w:ind w:left="0"/>
        <w:jc w:val="both"/>
      </w:pPr>
      <w:r>
        <w:rPr>
          <w:rFonts w:ascii="Times New Roman"/>
          <w:b w:val="false"/>
          <w:i w:val="false"/>
          <w:color w:val="000000"/>
          <w:sz w:val="28"/>
        </w:rPr>
        <w:t>
      жалғыз тұратын зейнеткерлер, мүгедектер үшін – 120 кВт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өзгерістер енгізілді - Шығыс Қазақстан облысы Аягөз аудандық мәслихатының 10.03.2020 </w:t>
      </w:r>
      <w:r>
        <w:rPr>
          <w:rFonts w:ascii="Times New Roman"/>
          <w:b w:val="false"/>
          <w:i w:val="false"/>
          <w:color w:val="000000"/>
          <w:sz w:val="28"/>
        </w:rPr>
        <w:t>№ 44/331-VI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3" w:id="62"/>
    <w:p>
      <w:pPr>
        <w:spacing w:after="0"/>
        <w:ind w:left="0"/>
        <w:jc w:val="both"/>
      </w:pPr>
      <w:r>
        <w:rPr>
          <w:rFonts w:ascii="Times New Roman"/>
          <w:b w:val="false"/>
          <w:i w:val="false"/>
          <w:color w:val="000000"/>
          <w:sz w:val="28"/>
        </w:rPr>
        <w:t>
      23. Тұрғынжайдың жалпы алаңының 1 шаршы метріне көмiрдiң шығыны – 129,8 кг, бiрақ бiр үйге 5000 кг артық емес.</w:t>
      </w:r>
    </w:p>
    <w:bookmarkEnd w:id="62"/>
    <w:bookmarkStart w:name="z74" w:id="63"/>
    <w:p>
      <w:pPr>
        <w:spacing w:after="0"/>
        <w:ind w:left="0"/>
        <w:jc w:val="left"/>
      </w:pPr>
      <w:r>
        <w:rPr>
          <w:rFonts w:ascii="Times New Roman"/>
          <w:b/>
          <w:i w:val="false"/>
          <w:color w:val="000000"/>
        </w:rPr>
        <w:t xml:space="preserve"> 4. Тұрғын үй көмегін төлеу</w:t>
      </w:r>
    </w:p>
    <w:bookmarkEnd w:id="63"/>
    <w:bookmarkStart w:name="z75" w:id="64"/>
    <w:p>
      <w:pPr>
        <w:spacing w:after="0"/>
        <w:ind w:left="0"/>
        <w:jc w:val="both"/>
      </w:pPr>
      <w:r>
        <w:rPr>
          <w:rFonts w:ascii="Times New Roman"/>
          <w:b w:val="false"/>
          <w:i w:val="false"/>
          <w:color w:val="000000"/>
          <w:sz w:val="28"/>
        </w:rPr>
        <w:t>
      24. Тұрғын үй көмегін төлеу екінші деңгейдегі банктер арқылы алушылардың дербес шоттарына аудару жолымен жүзеге асырылады.</w:t>
      </w:r>
    </w:p>
    <w:bookmarkEnd w:id="64"/>
    <w:bookmarkStart w:name="z76" w:id="65"/>
    <w:p>
      <w:pPr>
        <w:spacing w:after="0"/>
        <w:ind w:left="0"/>
        <w:jc w:val="left"/>
      </w:pPr>
      <w:r>
        <w:rPr>
          <w:rFonts w:ascii="Times New Roman"/>
          <w:b/>
          <w:i w:val="false"/>
          <w:color w:val="000000"/>
        </w:rPr>
        <w:t xml:space="preserve"> 5. Қорытынды ережелер</w:t>
      </w:r>
    </w:p>
    <w:bookmarkEnd w:id="65"/>
    <w:bookmarkStart w:name="z77" w:id="66"/>
    <w:p>
      <w:pPr>
        <w:spacing w:after="0"/>
        <w:ind w:left="0"/>
        <w:jc w:val="both"/>
      </w:pPr>
      <w:r>
        <w:rPr>
          <w:rFonts w:ascii="Times New Roman"/>
          <w:b w:val="false"/>
          <w:i w:val="false"/>
          <w:color w:val="000000"/>
          <w:sz w:val="28"/>
        </w:rPr>
        <w:t>
      25. Осы Қағидалармен реттелмеген қатынастар Қазақстан Республикасының қолданыстағы заңнамасына сәйкес реттеледі.</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2015 жылғы 27 қаңтардағы</w:t>
            </w:r>
            <w:r>
              <w:br/>
            </w:r>
            <w:r>
              <w:rPr>
                <w:rFonts w:ascii="Times New Roman"/>
                <w:b w:val="false"/>
                <w:i w:val="false"/>
                <w:color w:val="000000"/>
                <w:sz w:val="20"/>
              </w:rPr>
              <w:t xml:space="preserve"> № 32/223-V шешіміне</w:t>
            </w:r>
            <w:r>
              <w:br/>
            </w:r>
            <w:r>
              <w:rPr>
                <w:rFonts w:ascii="Times New Roman"/>
                <w:b w:val="false"/>
                <w:i w:val="false"/>
                <w:color w:val="000000"/>
                <w:sz w:val="20"/>
              </w:rPr>
              <w:t>2 қосымша</w:t>
            </w:r>
          </w:p>
        </w:tc>
      </w:tr>
    </w:tbl>
    <w:bookmarkStart w:name="z64" w:id="67"/>
    <w:p>
      <w:pPr>
        <w:spacing w:after="0"/>
        <w:ind w:left="0"/>
        <w:jc w:val="left"/>
      </w:pPr>
      <w:r>
        <w:rPr>
          <w:rFonts w:ascii="Times New Roman"/>
          <w:b/>
          <w:i w:val="false"/>
          <w:color w:val="000000"/>
        </w:rPr>
        <w:t xml:space="preserve"> Аягөз аудандық мәслихатының күші жойылды деп танылған шешімдерінің тізбесі.</w:t>
      </w:r>
    </w:p>
    <w:bookmarkEnd w:id="67"/>
    <w:bookmarkStart w:name="z65" w:id="68"/>
    <w:p>
      <w:pPr>
        <w:spacing w:after="0"/>
        <w:ind w:left="0"/>
        <w:jc w:val="both"/>
      </w:pPr>
      <w:r>
        <w:rPr>
          <w:rFonts w:ascii="Times New Roman"/>
          <w:b w:val="false"/>
          <w:i w:val="false"/>
          <w:color w:val="000000"/>
          <w:sz w:val="28"/>
        </w:rPr>
        <w:t xml:space="preserve">
      1) Аягөз аудандық мәслихатының 2012 жылғы 18 мамырдағы №4/26-V "Тұрғын үй көмегін көрсетудің мөлшері мен тәртібі туралы Ережені бекіту туралы" (нормативтік құқықтық актілерді мемлекеттік тіркеу Тізілімінде 5-6-164 нөмірімен тіркелген, "Аягөз жаңалықтары" газетінің 2012 жылғы 27 маусымда № 54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2) Аягөз аудандық мәслихатының 2013 жылғы 5 сәуірдегі №13/86-V "Тұрғын үй көмегін көрсетудің мөлшері мен тәртібі туралы Ережені бекіту туралы" 2012 жыл 18 мамырдағы №4/26-V шешіміне өзгерту мен толықтыру енгізу туралы (нормативтік құқықтық актілерді мемлекеттік тіркеу Тізілімінде 2936 нөмірімен тіркелген, "Аягөз жаңалықтары" газетінің 2013 жылғы 8 мамырда №34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3) Аягөз аудандық мәслихатының 2014 жылғы 19 сәуірдегі №24/167-V "Аягөз аудандық мәслихатының 2012 жылғы 18 мамырдағы № 4/26-V "Тұрғын үй көмегін көрсетудің мөлшері мен тәртібі туралы Ережені бекіту туралы" шешіміне өзгерістер мен толықтыру енгізу туралы" (нормативтік құқықтық актілерді мемлекеттік тіркеу Тізілімінде 3326 нөмірімен тіркелген, "Аягөз жаңалықтары" газетінің 2014 жылғы 4 маусымда №45 жарияланған) </w:t>
      </w:r>
      <w:r>
        <w:rPr>
          <w:rFonts w:ascii="Times New Roman"/>
          <w:b w:val="false"/>
          <w:i w:val="false"/>
          <w:color w:val="000000"/>
          <w:sz w:val="28"/>
        </w:rPr>
        <w:t>шешімі</w:t>
      </w:r>
      <w:r>
        <w:rPr>
          <w:rFonts w:ascii="Times New Roman"/>
          <w:b w:val="false"/>
          <w:i w:val="false"/>
          <w:color w:val="000000"/>
          <w:sz w:val="28"/>
        </w:rPr>
        <w:t>.</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