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2086" w14:textId="7452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адамдар, сондай-ақ,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2015 жылғы 19 қаңтардағы № 16 қаулысы. Шығыс Қазақстан облысының Әділет департаментінде 2015 жылғы 24 ақпанда № 3703 болып тіркелді. Күші жойылды - Шығыс Қазақстан облысы Аягөз ауданы әкімдігінің 2016 жылғы 06 қаңтардағы № 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Аягөз ауданы әкімдігінің 06.01.2016 № 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 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 5-5), 5-6) тармақшаларына сәйкес,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Қылмыстық-атқару инспекциясы пробация қызметінің 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 адамдар</w:t>
      </w:r>
      <w:r>
        <w:rPr>
          <w:rFonts w:ascii="Times New Roman"/>
          <w:b w:val="false"/>
          <w:i w:val="false"/>
          <w:color w:val="000000"/>
          <w:sz w:val="28"/>
        </w:rPr>
        <w:t>, сондай-ақ,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Аягөз ауданы әкімдігінің 2014 жылдың 9 маусымдағы № 327 "Қылмыстық-атқару инспекциясы пробация қызметінің есебінде тұрған адамдар, сондай-ақ,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3382 нөмірімен тіркелген, "Аягөз жаңалықтары" газетінің 2014 жылғы 25 маусымдағы нөмірі 52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әкiмiнiң орынбасары С. Ысқақовқа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