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6fbc0" w14:textId="c66fb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"2015-2017 жылдарға арналған Аягөз ауданының бюджеті туралы" Аягөз аудандық мәслихатының 2014 жылғы 24 желтоқсандағы № 30/206-V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2015 жылғы 17 наурыздағы N 34/239-V шешімі. Шығыс Қазақстан облысының Әділет департаментінде 2015 жылғы 26 наурызда N 3773 болып тіркелді. Күші жойылды - Шығыс Қазақстан облысы Аягөз аудандық мәслихатының 2015 жылғы 23 желтоқсандағы N 43/312-V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 Ескерту. Күші жойылды - Шығыс Қазақстан облысы Аягөз аудандық мәслихатының 23.12.2015 N 43/312-V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 және Шығыс Қазақстан облыстық мәслихатының "2015-2017 жылдарға арналған облыстық бюджет туралы" Шығыс Қазақстан облыстық мәслихатының 2014 жылғы 10 желтоқсандағы № 24/289-V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2015 жылғы 4 наурыздағы № 25/311-V (нормативтік құқықтық актілерді мемлекеттік тіркеу Тізілімінде 3724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Аягөз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Аягөз аудандық мәслихатының 2014 жылғы 24 желтоқсандағы № 30/206-V "2015-2017 жылдарға арналған Аягөз ауданының бюджеті туралы" (нормативтік құқықтық актілерді мемлекеттік тіркеу Тізілімінде 3609 нөмірімен тіркелген, "Аягөз жаңалықтары" газетінің 2015 жылғы 14 қаңтарда № 4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2015-2017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2015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кірістер – 6026096,8мың теңге, соның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– 2466567,0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салықтық емес түсімдер – 21679,0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– 78561,0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трансферттердің түсімдері – 3459289,8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шығындар – 6063252,0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таза бюджеттік кредит беру – 763449,0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– 766311,0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 2862,0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активтерімен жасалатын операциялар бойынша сальдо – 0,0мың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активтерін сатып алу –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 тапшылығы (профициті) – - 800604,2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 тапшылығын қаржыландыру (профицитін пайдалану) – 800604,2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"2. 2015 жылға арналған әлеуметтік салық, төлем көзінен ұсталатын жеке табыс салығы, төлем көзінен ұсталатын шетел азаматтарының жеке табыс салығы бойынша аудан бюджетіне аудару нормативі Шығыс Қазақстан облыстық мәслихатының "2015-2017 жылдарға арналған облыстық бюджет туралы"Шығыс Қазақстан облыстық мәслихатының 2014 жылғы 10 желтоқсандағы № 24/289-V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2015 жылғы 4 наурыздағы № 25/311-V (нормативтік құқықтық актілерді мемлекеттік тіркеу Тізілімінде 3724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91,4пайыз мөлшерінде орындауға алынсын.";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шешiм 2015 жылдың 1 қаңтарынан бастап қолданысқа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Унербаев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Аягөз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Т.Бозтаев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34/239-V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3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нақтыланған Аягөз ауданының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905"/>
        <w:gridCol w:w="529"/>
        <w:gridCol w:w="6974"/>
        <w:gridCol w:w="33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6026096,8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2466567,0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663581,0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663581,0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862725,0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744511,0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3459289,8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3459289,8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1662468,8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1796821,0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457"/>
        <w:gridCol w:w="1110"/>
        <w:gridCol w:w="1110"/>
        <w:gridCol w:w="1110"/>
        <w:gridCol w:w="4825"/>
        <w:gridCol w:w="290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6063252,0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485457,8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395264,8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шаруашылық, жолаушылар көлігі, автомобиль жолдары, құрылыс және тұрғын үй инспекциясы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 - 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3656876,4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426285,0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426285,0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2978383,6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2904090,6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2853871,6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2568302,6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252207,8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147481,8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147481,8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147481,8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Жұмыссыздарды кәсіптік даярлау және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саласында азаматтарды әлеуметтік қорғау жөніндегі қосымша 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әлеуметтік қызмет көрсету аумақтық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 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160258,7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Қаңғыбас иттер мен мысықтарды аулауды және жоюды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251458,2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243778,2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167892,2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 көшелеріндегі автомобиль жолдарын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және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590397,2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590397,2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40397,2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40397,2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аумағындағы табиғи және техногендік сипаттағы төтенше жағдайларды жоюға арналған ауданның (облыстық маңызы бар қаланың) жергілікті атқарушы органының төтенше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шығындарға арналған 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Соттардың шешiмдерi бойынша мiндеттемелердi орындауға арналған 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дамытудың 2020 жылға дейінгі бағдарламасы шеңберінде инженерлік инфрақұрылымды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берілген кредиттер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берілген кредиттер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ІҮ.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-800604,2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ҮІ.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800604,2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пайдаланылатын қалдықтары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