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6649" w14:textId="4916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бойынша сайлау учаскелерiн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әкімінің 2015 жылғы 17 тамыздағы № 3 шешімі. Шығыс Қазақстан облысының Әділет департаментінде 2015 жылғы 15 қыркүйекте № 4145 болып тіркелді. Күші жойылды - Шығыс Қазақстан облысы Аягөз ауданы әкімінің 2020 жылғы 30 сәуірдегі № 3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Аягөз ауданы әкімінің 30.04.2020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қыркүйектегi № 2464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"Қазақстан Республикасындағы жергiлiктi мемлекеттiк басқару және өзiн-өзi басқару туралы" Заңының 33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сайлаушыларға барынша қолайлы жағдай туғызу мақсатында және жергілікті және басқа да жағдайларды ескере отырып, Аягөз ауданының әкiмi </w:t>
      </w:r>
      <w:r>
        <w:rPr>
          <w:rFonts w:ascii="Times New Roman"/>
          <w:b/>
          <w:i w:val="false"/>
          <w:color w:val="000000"/>
          <w:sz w:val="28"/>
        </w:rPr>
        <w:t>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Аягөз ауданының аумағында сайлауды ұйымдастыру және өткізу үшін сайлау учаскелері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шешімнің орындалуын бақылау жасау аудан әкімі аппаратының басшысы Қ.Рғаеваға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Мустафин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2015 жыл "17" тамыз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Аягөз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"17" тамыз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учаскелері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305 Аягөз сайлау учаскесі.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Аягөз қаласы, Маженова көшесі, № 1 үй, "Аягөз локомотив жөндеу депосы" коммуналдық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Гвардейская көшесі, № 1, 2, 3, 4, 5, 6, 7, 8, 9, 10, 11, 12, 13, 14, 15, 16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Ларшина көшесі, № 1, 2, 3, 4, 5, 6, 7, 8, 9, 10, 11, 12, 13, 14, 15, 16, 17, 18, 19, 20, 21, 22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Найманбаев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көшесі, № 1, 2, 3, 4, 5, 6, 7, 8, 9, 10, 11, 12, 13, 14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Маженов көшесі, № 1, 2, 3, 4, 5, 6, 7, 8, 9, 10, 11, 12, 13, 14, 15, 16, 17, 18, 19, 20, 21, 22, 23, 24, 25, 26, 27, 28, 29, 30, 31, 32, 33, 34, 35, 36, 37, 38, 39, 40, 41, 42, 43, 44, 45, 46, 47, 48, 49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Желтоқсан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пункт көшесі, № 5, 6, 7, 2а, 4а, 25а, 43а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Шакенов көшесі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 үйлер.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306 Аягөз сайлау учаскесі.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Аягөз қаласы, Гагарин көшесі, № 20 үй, "Д. Бабатайұлы атындағы жалпы білім беретін орта мектебі" коммуналдық мемлекеттік мекемесі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Барақ-Батыр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Тоқсанғазин көшесі, №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Гагарин көшесі, № 2, 4, 6, 8, 10, 12, 14, 16, 18, 20, 22, 24, 26, 28, 30, 32, 34, 36, 38, 40, 42, 44, 46, 48, 50, 52, 54, 56, 58, 60, 62, 64, 66, 68, 70, 72, 74, 76, 78, 80, 82, 84, 86, 88, 90, 92, 94, 96, 98, 100, 102, 104, 106, 108, 110, 112, 114, 116, 118, 120, 122, 124, 126, 128, 130, 132, 134, 136, 138, 140, 142, 144, 146, 148, 150, 152, 154, 156, 158, 160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Подгорная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Амангелді көшесі, № 1, 2, 3, 4, 5, 6, 7, 8, 9, 10, 11, 12, 13, 14, 15, 16, 17, 18, 19, 20, 21, 22, 23, 24, 25, 26, 27, 28, 29, 30, 31, 32, 33, 34, 35, 36, 37, 38, 39, 40, 41, 42, 43, 44, 45, 46, 47, 48, 49, 50, 51, 52, 53, 54, 55, 56, 57, 58, 59, 60, 61, 62, 63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Тұрғанбаев көшесі, № 1, 2, 3, 4, 5, 6, 7, 8, 9, 10, 11, 12, 13, 14, 15, 16, 17, 18, 19, 20, 21, 22, 23, 24, 25, 26, 27 үйлер.</w:t>
      </w:r>
    </w:p>
    <w:bookmarkEnd w:id="5"/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308 Аягөз сайлау учаскесі.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Аягөз қаласы, Валиханов көшесі, № 2 үй, "№ 6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микрорайон көшесі, № 1, 2, 3, 4, 5, 6, 7, 8, 9, 10, 15, 16, 17, 19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Полевая көшесі, № 1, 2, 3, 4, 5, 6, 7, 8, 9, 10, 11, 12а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Адилбаев көшесі, № 1, 2, 3, 4, 5, 6, 7, 8, 9, 10, 11, 12, 13, 14, 15, 16, 17, 18, 19, 20, 21, 22, 23, 24, 25, 26, 27, 28, 29, 30, 31, 32, 33, 34, 35, 36, 37, 38, 39, 40, 41, 42, 43, 44, 45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Би Боранбай көшесі, № 1а,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Отарбеков көшесі, № 1б,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Ғ. Шөкімұлы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Тайкиманов көшесі, № 1/1,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99/2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Байғабылұлы көшесі, № 1, 2, 3, 4, 5, 6, 7, 8, 9, 10, 11, 12, 13, 14, 15, 16, 17, 18, 19, 20, 21, 22, 23, 24, 25, 26, 27, 28, 29, 30, 31, 32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Ш.Уалиханов көшесі, № 22, 22А, 22Б, 24, 28, 30, 32 үйлер.</w:t>
      </w:r>
    </w:p>
    <w:bookmarkEnd w:id="7"/>
    <w:bookmarkStart w:name="z4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309 Аягөз сайлау учаскесі.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Аягөз қаласы, Валиханов көшесі, № 25 үй, "Жолжөндеу учаскесі"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Сәтпаев көшесі, № 1/1, 2, 3, 4, 5, 6, 7, 8, 9, 10, 11, 12, 13, 14, 15, 16, 17, 18, 19, 20, 21, 22, 23, 24, 25, 26, 27, 28, 29, 30, 31, 32, 33, 34, 35, 36, 37, 38, 39, 40/2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Құлсейтов көшесі, № 1, 2, 3, 4, 5, 6, 7, 8, 9, 10, 11, 12, 13, 14, 15, 16, 17, 18, 19, 20, 21, 22, 23, 24, 25, 26, 27, 28, 29, 30, 31, 32 , 33, 34, 35, 36, 37, 38, 39, 40, 41, 42, 43, 44, 45, 46, 47, 48, 49, 50, 51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Матросов көшесі, № 1, 2, 3, 4, 5, 6, 7, 8, 9, 10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Шантемисов көшесі, № 1/1, 2, 3, 4, 5, 6, 7, 8, 9, 10, 11, 12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Жамбыл көшесі, № 63, 64, 65, 66, 67, 68, 69, 70, 71, 72, 73, 74, 75, 76, 77, 78, 79, 80, 81, 82, 83, 84, 85, 86, 87, 88, 89, 90, 91, 92, 93, 93 а, 100, 100/1, 100/2, 100/3, 100а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Б. Момышұлы көшесі, № 145, 147, 149, 151, 153, 155, 157, 159, 161, 163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С. Жүнүсов көшесі, № 3, 4, 5, 6, 7, 8, 9, 10, 11, 12, 13, 14, 15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А. Таурбаев, № 3, 4, 5, 6, 7, 8, 9, 10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Ш. Уалиханов көшесі, № 27, 31, 33, 43, 45, 47, 49, 51, 53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Подстанция көшесі, № екі пәтерлік үй, № 1, 2, 3, 4, 5, 6, 7, 8, 9, 10, 11, 47 пәтерлер.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Кудерин көшесі, № 107 а, 107 Б, 109, 109А, Б, 111, 113, 113А, 130, 156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С. Жолдасовтар көшесі, № 3, 4, 5, 6, 7, 8, 9, 10, 11, 12, 13, 14, 15, 16, 17, 18, 19, 20, 21, 22, 23, 24, 25, 26, 27, 28, 29, 30, 31, 32, 33, 34, 35, 36, 37, 38, 39, 40, 41, 42, 43, 44, 45, 46, 47, 48, 49, 50, 51, 52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Сейфуллина көшесі, № 95, 96, 97, 98, 99, 100, 101, 102, 103, 104, 105, 106, 107, 108, 109, 110, 111, 112, 113, 114, 115, 116, 117, 118, 119, 120, 121, 122, 123, 124 үйлер.</w:t>
      </w:r>
    </w:p>
    <w:bookmarkEnd w:id="9"/>
    <w:bookmarkStart w:name="z6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311 Аягөз сайлау учаскесі.</w:t>
      </w:r>
    </w:p>
    <w:bookmarkEnd w:id="10"/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Аягөз қаласы, Тәңірбергенов көшесі, № 67 үй, "К. Бозтаев атындағы жалпы білім беретін орта мектебі" коммуналдық мемлекеттік мекемесі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Б. Момышұлы көшесі, № 100, 100А, 100Б, 102, 104, 106, 108, 109, 110, 111, 112, 113, 114, 115, 116, 117, 118, 119, 120, 121, 122, 123, 124, 125, 126, 127, 128, 129, 130, 131, 132, 133, 134, 135, 136, 136А, 137, 138, 139, 140, 141, 142, 142А, 144, 146, 78, 80, 82, 84, 84А, 86, 86А, 88, 90, 90А, 92, 92А, 94, 96, 98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Алтынсарина көшесі, № 90, 91, 92, 93, 94, 95, 96, 97, 98, 99, 100, 101, 102, 103, 104, 105, 106, 107, 108, 109, 110, 111, 112, 113, 114, 115, 116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Сибирский переулок көшесі, № 3, 4, 5, 6, 7, 8 , 9, 10, 11, 12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Мамбетов көшесі, № 43, 44, 45, 46, 47, 48, 49, 50, 51, 52, 53, 54, 55, 56, 57, 58, 59, 60, 61, 62, 63, 64, 65, 66, 67, 68, 69, 70, 71, 72, 73, 74, 75, 76, 77, 78, 79, 80, 81, 82, 83, 84, 85, 86, 87, 88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Дюсенов көшесі, №71, 73, 75, 77, 79, 81, 83, 130, 132, 134, 136, 138, 140, 142, 144, 146, 148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Макеев көшесі, № 11, 13, 15, 17, 19, 21, 21 а, 19 а, 23, 25, 45, 47а, 55, 55а, 12, 14, 16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Бөгенбай батыр көшесі, № 4, 7, 20, 22, 30, 44, 176, 208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Тәңірбергенов көшесі, № 49, 51, 53, 54, 56, 58, 60, 62, 64, 66, 68, 70, 72, 74, 76, 78, 80, 82, 84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Ш.Уалиханов көшесі, № 1, 10, 11, 12, 13, 16, 16А, 16Е, 18, 1А, 2, 3, 4, 5, 6, 7, 7А, 8, 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Ақанаев көшесі, №.40, 42, 44, 44а, 69, 71, 73, 75, 77, 79, 81, 83, 85, 87, 89, 91, 93, 95, 97, 101, 103а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Гагарин көшесі, № 162, 163, 164, 165, 166, 167, 168, 169, 170, 171, 172, 173, 174, 175, 176, 177, 178, 179, 180, 181, 182, 183, 184, 185, 186, 187, 188, 189, 190, 191, 192, 193, 194, 195, 196, 197, 198, 199,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200, 201, 202, 203, 204, 205, 206, 207, 208, 209, 210, 211, 212, 213, 214, 215, 216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Барақ батыр көшесі, № 241а, 242, 243, 244, 245, 246, 247, 248, 249, 250, 251, 252, 253, 254, 255, 256, 257, 258, 259, 260, 261, 262, 263, 264, 265, 266, 267, 268, 269, 270, 271, 272, 273, 274, 275, 276, 277, 278, 279, 280, 281, 282, 283, 284, 285, 286, 287, 288, 289, 290, 291, 292, 293, 294, 295, 296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Кажымұқан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Нефтебаза көшесі, № 1, 2, 3, 4, 5, 6, 7, 8, 9, 10, 11, 12 үйлер.</w:t>
      </w:r>
    </w:p>
    <w:bookmarkEnd w:id="11"/>
    <w:bookmarkStart w:name="z8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312 Аягөз сайлау учаскесі.</w:t>
      </w:r>
    </w:p>
    <w:bookmarkEnd w:id="12"/>
    <w:bookmarkStart w:name="z8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Аягөз қаласы, Ауэзова көшесі, № 23 үй, "№ 1 қалалық аралас жалпы білім беретін орта мектебі"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Ауэзова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Шәкәрім көшесі, № 33, 34, 35, 36, 37, 38, 39, 40, 41, 42, 43, 44, 45, 46, 47, 48, 49, 50, 51, 52, 53, 54, 55, 56, 57, 58, 59, 60, 61, 62, 63, 64, 65, 66, 67, 68, 69, 70, 71, 72, 73, 74, 75, 76, 77, 78, 79, 80, 81, 82, 83, 84, 85, 86, 87, 88, 89, 90, 91, 92, 93, 94, 95, 96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Кудерин көшесі, №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133а, 133б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Серғазин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Ақтамберды көшесі, № 42, 42А, 44, 46, 48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Алтынсарин көшесі, № 43, 45, 47, 49, 51, 53, 55, 57, 59, 61, 63, 65, 67, 69, 71, 73, 75, 77, 79, 81, 83, 85, 87, 89, 91, 93, 95, 97, 99, 101, 103, 105, 107, 109, 111, 113, 115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Абай бульвары көшесі, № 22, 24, 24А, 29, 31, 32, 38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Бөгенбай батыр көшесі, № 29, 29А, 32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Сейфуллин көшесі, № 38, 40, 42, 44, 46, 48, 50, 52, 54, 56, 58, 60, 62, 64, 66, 68, 70, 72, 74, 76, 78, 80, 82, 84, 86, 88, 90, 92, 94, 96 үйлер.</w:t>
      </w:r>
    </w:p>
    <w:bookmarkEnd w:id="13"/>
    <w:bookmarkStart w:name="z9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313 Аягөз сайлау учаскесі.</w:t>
      </w:r>
    </w:p>
    <w:bookmarkEnd w:id="14"/>
    <w:bookmarkStart w:name="z9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Аягөз қаласы, Абай бульвары көшесі, № 12 үй, "Қозы Көрпеш – Баян сұлу мәдениет үйі" коммуналдық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Ақтамберді көшесі, № 1, 2, 3, 4, 5, 6, 7, 8, 9, 10, 11, 12, 13, 14, 15, 16, 17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Тәңірбергенов көшесі, № 2/2, 4, 6, 8, 10, 12, 14, 16, 18, 20, 22, 24, 1, 3, 5, 7, 9, 11, 13, 15, 17, 19, 21, 23, 25, 26, 27, 28, 29, 30, 31, 32, 33, 34, 35, 36, 37, 38, 39, 40, 41, 42, 43, 44, 45, 45а, 46, 47, 48, 49, 50 , 51, 52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Сүлейменова көшесі, № 1½, 3, 5, 7, 9, 11, 13, 15, 17, 19, 21, 23, 25, 27, 29, 31, 33, 35, 37, 39, 41, 43, 45, 47, 49, 2, 4, 6, 8, 10, 12, 14, 16, 18, 20, 22, 24, 26, 28, 30, 32, 34, 36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Коммунальная көшесі, № 3, 4, 5, 6, 7, 8, 9, 10, 11, 12, 13, 14, 15, 16, 17, 18, 19, 20, 21, 22, 23, 24, 25, 26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Б. Момышұлы көшесі, № 101, 103, 105, 107, 64, 66, 68, 70, 72, 74, 76, 76А, 81, 83, 85, 87, 89, 91, 93, 95, 97, 99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Алтынсарин көшесі, № 54, 54А, 56, 58, 60, 62, 64, 66, 68, 70, 72, 74, 76, 78, 80, 82, 84, 84А, 86, 88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Дүйсенов көшесі, № 13, 15, 17, 19, 21, 23, 25, 27, 29, 31, 33, 35, 37, 39, 41, 36, 38, 40, 42, 44, 46, 48, 50, 52, 54, 56, 57, 58, 59, 60, 61, 62, 63, 64, 65, 66, 67, 68, 69, 70, 72, 74, 76, 78, 80, 82, 84, 86, 88, 90, 92, 102 108, 110, 112, 114, 116, 118, 120, 122, 124, 126, 128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Мамбетов көшесі, № 1, 2, 3, 4, 5, 6, 7, 8, 9, 10, 11, 12, 13, 14, 15, 16, 17, 18, 19, 20, 22, 24, 26, 27, 28, 29, 30, 31, 32, 33, 34, 35, 36, 37, 38, 39, 40, 41, 42, 44, 46, 48, 50, 52, 54, 56, 58, 60, 62, 64, 66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Макеев көшесі, № 1, 3, 5, 7, 9, 11, 39, 41, 2, 4, 6, 8, 10, 12, 14, 16, 18, 22, 24, 26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Ақанаев көшесі, № 2, 4, 6, 8, 10, 12, 14, 16, 18, 20, 22, 24, 26, 28, 67, 67А, 68, 68А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Актюбинская көшесі, № 2, 4, 6, 8, 10, 12, 14, 16, 18, 20, 22, 24, 26, 28, 30, 32, 34, 36, 38, 40, 42, 44, 46, 48, 50, 52, 54, 56, 58, 60, 62, 64, 66, 68, 70, 72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Абай бульвары көшесі, № 18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Бөгенбай батыр көшесі, № 3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Искаков көшесі, № 2, 4, 6, 8, 10, 12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Ғаббасов көшесі, № 7, 11, 12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Янушкевич көшесі, № 10, 11, 12, 14, 16, 17, 18, 2, 3, 5, 6, 8, 9 үйлер.</w:t>
      </w:r>
    </w:p>
    <w:bookmarkEnd w:id="15"/>
    <w:bookmarkStart w:name="z11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315 Аягөз сайлау учаскесі.</w:t>
      </w:r>
    </w:p>
    <w:bookmarkEnd w:id="16"/>
    <w:bookmarkStart w:name="z1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Аягөз қаласы, Б. Момышұлы көшесі, № 58 үй, "Аягөз аудындық білім бөлімі"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Алтынсарин көшесі, № 1, 2, 3, 4, 5, 6, 7, 8, 9, 10, 11, 12, 13, 14, 15, 16, 17, 18, 19, 20, 21, 22, 23, 24, 25, 26, 27, 28, 29, 30, 31, 32, 33, 34, 35, 36, 37, 38, 39, 40, 41, 42, 43, 44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Ақтамберді көшесі, № 20, 23, 26, 28, 29, 30, 33, 36, 37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Б. Момышұлы көшесі, № 1, 10, 11, 12, 13, 14, 15, 16, 17, 18, 19, 2, 20, 21, 22, 23, 24, 25, 26, 27, 28, 29, 3, 30, 31, 32, 33, 34, 35, 36, 37, 38, 39, 3А, 4, 40, 41, 42, 43, 44, 45, 46, 47, 48, 49, 5, 50, 51, 52, 53, 54, 55, 56, 57, 59, 6, 61, 63, 65, 67, 69, 7, 71, 73, 75, 77, 79, 8, 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Абай бульвары көшесі, № 21, 23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Ғаббасов көшесі, № 1, 2, 3, 4, 5, 6, 15, 16, 17, 18, 19, 20, 21, 22, 23, 24, 25, 26, 27, 28, 29, 30, 31, 32, 33, 34, 35, 36, 37, 38, 39, 40, 41, 42, 43, 44, 45, 46, 47, 48, 49, 50, 60, 8, 9, 10, 13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Болатов көшесі, № 1, 2, 3, 4, 5, 6, 7, 8, 9, 10, 11, 12, 13, 14, 15, 16, 17, 18, 19, 20, 21, 22, 23, 24, 25, 26, 27, 28, 29, 30, 31, 32, 33, 34, 35, 36, 37, 38, 39, 40, 41, 42, 43, 44, 45, 46, 47, 48, 49, 50, 51, 52, 53, 54, 55, 56, 57, 58, 59, 60, 61, 62, 63, 64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Кұрманғазы көшесі, № 1, 2, 3, 4, 5, 6, 7, 8, 9, 10, 11, 12, 13, 14, 15, 16, 17, 18, 19, 20, 21, 22, 23, 24, 25, 26, 27, 28, 29, 30, 31, 32, 33, 34, 35, 36, 37, 38, 39, 40, 41, 42, 43, 44, 45, 46, 47, 48, 49, 50, 51, 52, 53, 54, 55, 56, 57, 58, 59, 60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Саметов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Водосточная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Ысқақов көшесі, № 14, 16, 18, 20, 22, 24, 26, 28, 30, 32, 34, 36, 38, 40, 42, 44, 46, 48, 50, 52, 54, 56, 58, 60, 62, 64, 66, 68, 70, 72, 74, 76, 78, 80, 82, 84, 86, 88, 90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Янушкевич көшесі, № 19, 19А, 21, 22, 24, 25, 26, 27, 28, 31, 32, 34, 35, 37, 38, 39, 40, 41, 42, 43, 45, 46, 47, 48, 49, 49А, 50, 52, 54, 58, 64, 66, 70, 72, 74, 76, 78, 80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Зеленый переулок көшесі, № 1, 2, 3, 4, 5, 6, 7, 8, 9, 10, 11, 12, 13, 14, 15, 16, 17, 18, 19, 21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Оспанов көшесі, № 1, 2, 3, 4, 5, 6, 7, 8, 9, 10, 11, 12, 13, 14, 15, 16, 17, 18, 19, 20, 21, 22, 43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Ақанаев көшесі, №1, 2, 3, 4, 5, 6, 7, 8, 9, 10, 11, 12, 13, 14, 15, 16, 17, 18, 19, 20, 21, 22, 23, 24, 25, 26, 27, 28, 29, 30, 31, 32, 33, 34, 35, 36, 37, 38, 39, 40, 41, 42, 43, 44, 45, 46, 47, 49, 51, 53, 55, 57, 59, 61 үйлер.</w:t>
      </w:r>
    </w:p>
    <w:bookmarkEnd w:id="17"/>
    <w:bookmarkStart w:name="z1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317 Аягөз сайлау учаскесі.</w:t>
      </w:r>
    </w:p>
    <w:bookmarkEnd w:id="18"/>
    <w:bookmarkStart w:name="z1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Аягөз қаласы, Ақтамберды көшесі, № 76 үй, "</w:t>
      </w:r>
      <w:r>
        <w:rPr>
          <w:rFonts w:ascii="Times New Roman"/>
          <w:b/>
          <w:i w:val="false"/>
          <w:color w:val="000000"/>
          <w:sz w:val="28"/>
        </w:rPr>
        <w:t>Қалалық көпсалалы қазақ мектеп -гимназиясы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"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Дәутбергенов көшесі, № 1, 10, 11, 12, 125, 13, 14, 15, 16, 17, 19, 21, 3, 3А, 4, 5, 54, 6, 7, 8, 8А, 9, 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Ақтамберді көшесі, № 56, 59, 60, 62, 63, 64, 66, 68, 70, 70А, 77, 78, 80, 82, 84, 86, 89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Маметова көшесі, № 1, 2, 3, 4, 5, 6, 7, 8, 9, 10, 11, 12, 13, 14, 15, 16, 17, 18, 19, 20, 20а, 21, 22, 22а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Абай бульвары көшесі, № 49, 53, 59, 59а, 61, 63, 65, 82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Апрошкин көшесі, № 1, 1а, 2, 3, 4, 5, 6, 7, 8, 9, 10, 11, 12, 13, 14, 15, 16, 16а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Бектібаев көшесі, № 1, 2, 3, 4, 5, 6, 7, 8, 9, 10, 11, 12, 13, 15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Панфилов көшесі, № 1, 2, 3, 4, 5, 6, 7, 8, 9, 10, 11, 12, 13, 14, 15, 16, 17, 18, 19, 20, 21, 22, 23, 24, 25, 26, 27, 28, 29, 30, 31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Шәкәрім көшесі, № 1, 2, 3, 4, 5, 6, 7, 8, 9, 10, 11, 12, 13, 14, 15, 16, 17, 18, 19, 20, 21, 22, 23, 24, 25, 26, 27, 28, 29, 30, 31, 32, 33, 34, 35, 36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Сейфуллин көшесі, № 10, 11, 12, 13, 14, 15, 17, 18, 19, 2, 20, 21, 22, 22А, 23, 24, 25, 26, 27, 28, 29, 3, 30, 31, 32, 33, 33А, 34, 36, 39, 3, 4, 5, 6, 7, 8, 9, 9А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Жамбыл көшесі, № 1, 2, 3, 4, 5, 6, 7, 8, 9, 10, 11, 12, 13, 14, 15, 16, 17, 18, 19, 20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Рахимов көшесі, № 10, 14, 14а, 14б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Терешкова көшесі, №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 үйлер.</w:t>
      </w:r>
    </w:p>
    <w:bookmarkEnd w:id="19"/>
    <w:bookmarkStart w:name="z14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319 Аягөз сайлау учаскесі.</w:t>
      </w:r>
    </w:p>
    <w:bookmarkEnd w:id="20"/>
    <w:bookmarkStart w:name="z1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Аягөз қаласы, Байтұрсынов көшесі, № 22 үй, "№ 5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Дүйсенов көшесі, №1, 3, 5, 7, 9, 11, 2, 4, 6, 8, 10, 12, 14, 16, 18, 20, 22, 24, 26, 28, 30, 32, 34, 36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Көшкімбаева көшесі, № 2а,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</w:t>
      </w:r>
      <w:r>
        <w:rPr>
          <w:rFonts w:ascii="Times New Roman"/>
          <w:b w:val="false"/>
          <w:i w:val="false"/>
          <w:color w:val="000000"/>
          <w:sz w:val="28"/>
        </w:rPr>
        <w:t xml:space="preserve">139, 140, 141, 142, 143, 144, 145, 146, 147, 148, 149, 150, 151, 152, 153, 154, 155, 156, 157, 158, 159, 160, </w:t>
      </w:r>
      <w:r>
        <w:rPr>
          <w:rFonts w:ascii="Times New Roman"/>
          <w:b w:val="false"/>
          <w:i w:val="false"/>
          <w:color w:val="000000"/>
          <w:sz w:val="28"/>
        </w:rPr>
        <w:t xml:space="preserve">161, 162, 163, 164, 165, 166, 167, 168, 169, 170, 171, 172, 173, 174, 175, 176, 177, 178, 179, 180, 181, 182, </w:t>
      </w:r>
      <w:r>
        <w:rPr>
          <w:rFonts w:ascii="Times New Roman"/>
          <w:b w:val="false"/>
          <w:i w:val="false"/>
          <w:color w:val="000000"/>
          <w:sz w:val="28"/>
        </w:rPr>
        <w:t xml:space="preserve">183, 184, 185, 186, 187, 188, 189, 190, 191, 192, 193, 194, 195, 196, 197, 198, 199, 200, 201, 202, 203, 204, </w:t>
      </w:r>
      <w:r>
        <w:rPr>
          <w:rFonts w:ascii="Times New Roman"/>
          <w:b w:val="false"/>
          <w:i w:val="false"/>
          <w:color w:val="000000"/>
          <w:sz w:val="28"/>
        </w:rPr>
        <w:t xml:space="preserve">205, 206, 207, 208, 209, 210, 211, 212, 213, 214, 215, 216, 217, 218, 219, 220, 221, 222, 223, 224, 225, 226, 227, 228, 229, 230, 231, 232, 233, 234, 235, 236, 237, 238, 239, 240, 241, 242, 243, 244, 245, 246, 247, 248,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249, 250, 251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Нұғманов көшесі, № 1, 2, 3, 4, 5, 6, 7, 8, 9, 10, 11, 12, 13, 14, 15, 16, 17, 18, 19, 20, 21, 22, 23, 24, 25, 26, 27, 28, 29, 30, 31, 32, 33, 34, 35, 36, 37, 38, 39, 40, 41, 42, 43, 44, 45, 46, 47, 48, 49, 50, 51, 52, 53, 54, 55, 56, 57, 58, 59, 60, 61, 62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Маяковский көшесі, № 1, 2, 3, 4, 5, 6, 7, 8, 9, 10, 11, 12, 13, 14, 15, 16, 17, 18, 19, 20, 21, 22, 23, 24, 25, 26, 27, 28, 29, 30, 31, 32, 33, 34, 35, 36, 37, 38, 39, 40, 41, 42, 43, 44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Д.Нүрпейсова көшесі, № 1, 2, 3, 4, 5, 6, 7, 8, 9, 10, 11, 12, 13, 14, 15, 16, 17, 18, 19, 20, 21, 22, 23, 24, 25, 26, 27, 28, 29, 30, 31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Чкалов көшесі, № 1, 10, 11, 12, 13, 14, 15, 16, 17, 18, 19, 1А, 2, 21, 21А, 29, 33, 37, 4, 5, 6, 7, 8, 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Бигелдинов көшесі, № 10, 11, 12, 13, 14, 15, 16, 17, 18, 19, 2, 21, 23, 25, 27, 29, 3, 31, 4, 5, 6, 7, 8, 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Дүйсенғазин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Радионов көшесі, № 1, 2, 3, 4, 5, 6, 7, 8, 9, 10, 11, 12, 13, 14, 15, 16, 17, 18, 19, 20, 21, 22, 23, 24, 25, 26, 27, 28, 29, 30, 31, 32, 33, 34, 35, 36, 37, 38, 39, 40, 41, 42, 43, 44, 45, 46, 47, 48, 49, 50, 51, 52, 53, 54, 55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Нұрахметов көшесі, № 1, 2, 3, 4, 5, 6, 7, 8, 9, 10, 11, 12, 13, 14, 15, 16, 17, 18, 19, 20, 21, 22, 23, 24, 25, 26, 27, 28, 29, 30, 31, 32, 33, 34, 35, 36, 37, 38, 39, 40, 41, 42, 43, 44, 45, 46, 47, 48, 49, 50, 51, 52, 53, 54, 55, 56, 57, 58, 59, 60, 61, 62, 63, 64, 65, 67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Искаков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Байтұрсынов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Горький көшесі, № 1, 2, 3, 4, 5, 6, 7, 8, 9, 10, 11, 12, 13, 14, 15, 16, 17, 18, 19, 20, 21, 22, 23, 24, 25, 26, 27, 28, 29, 30, 31, 32, 33, 34, 35, 36, 37, 38, 39, 40, 41, 42, 43, 44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Шыңғожа батыр көшесі, № 1, 2, 3, 4, 5, 6, 7, 8, 9, 10, 11, 12, 13, 14, 15, 16, 17, 18, 19, 20, 21, 22, 23, 24, 25, 26, 27, 28, 29, 30, 31, 32, 33, 34, 35, 36, 37, 38, 39, 40, 41, 42, 43, 44, 45, 46, 47, 48, 49, 50, 51, 52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Сүлейменов көшесі, № 38, 40, 42, 44, 46, 48, 50, 52, 54, 56, 58, 60, 51, 53, 55, 57, 59, 61, 63, 65, 67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Молдағұлова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 үйлер.</w:t>
      </w:r>
    </w:p>
    <w:bookmarkEnd w:id="21"/>
    <w:bookmarkStart w:name="z16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320 Аягөз сайлау учаскесі.</w:t>
      </w:r>
    </w:p>
    <w:bookmarkEnd w:id="22"/>
    <w:bookmarkStart w:name="z17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Аягөз қаласы, Қабанбай батыр көшесі, № 23 үй, "</w:t>
      </w:r>
      <w:r>
        <w:rPr>
          <w:rFonts w:ascii="Times New Roman"/>
          <w:b/>
          <w:i w:val="false"/>
          <w:color w:val="000000"/>
          <w:sz w:val="28"/>
        </w:rPr>
        <w:t>Қалалық қазақ мектеп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лицейі</w:t>
      </w:r>
      <w:r>
        <w:rPr>
          <w:rFonts w:ascii="Times New Roman"/>
          <w:b w:val="false"/>
          <w:i w:val="false"/>
          <w:color w:val="000000"/>
          <w:sz w:val="28"/>
        </w:rPr>
        <w:t xml:space="preserve">"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Зенин көшесі, № 2, 3, 4, 5, 6, 7, 8, 9, 10, 11, 12, 13, 14, 15, 16, 17, 18, 19, 20, 21, 22, 23, 24, 25, 26, 27, 28, 29, 30, 31, 65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Шұбартау көшесі, № 2, 3, 4, 5, 6, 7, 8, 9, 10, 11, 12, 13, 14, 15, 16, 17, 18, 19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Манғазбаев көшесі, № 1/1, 1, 2, 3, 4, 5, 6, 7, 8, 9, 10, 11, 12, 13, 14, 15, 16, 17, 18, 19, 20, 21, 22, 23, 24,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25, 26, 27, 28, 29, 30, 31, 32, 33, 34, 35, 36, 37, 38, 39, 40, 41, 42, 43, 44, 45, 46, 47, 48, 49, 50, 51, 52, 53, 54, 55, 56, 57, 58, 59, 60, 60а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Школьная көшесі, № 1, 2, 3, 4, 5, 6, 6А7, 8, 9, 10, 11, 12, 13, 14, 15, 16 а, 60, 64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М. Сарсембаев көшесі, № 4, 5, 6, 7, 8, 9, 10, 11, 12, 13, 14, 15, 16, 17, 18, 19, 20, 21, 22, 23, 24, 25, 26, 27, 28, 29, 30, 31, 32, 33, 34, 35, 36, 40, 41, 43, 70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Дюсенбаев көшесі, дома № 3, 4, 5, 6, 7, 8, 9, 10, 11, 12, 13, 14, 15, 16, 17, 18, 19, 20, 21, 22, 23, 24, 25, 26, 27, 28, 29, 30, 31, 32, 33, 34, 35, 36, 37, 38, 39, 40, 41, 42, 43, 44, 45, 46, 47, 48, 49, 50, 51, 52, 53, 54, 55, 56, 57, 58, 59, 60, 61, 62, 63, 64, 65, 66, 67, 68, 69, 70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С. Оразалинов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Даутбергенов көшесі, № 1, 2, 3, 4, 5, 6, 7, 8, 9, 10, 11, 12, 13, 14, 15, 16, 17, 18, 19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Терликбаев көшесі, № 3, 4, 5, 6, 7, 8, 9, 10, 11, 12, 13, 14, 15, 16, 17, 18, 19, 20, 21, 22, 23, 24, 25, 26, 27, 28, 29, 30, 31, 32, 33, 34, 35, 36, 37, 38, 42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Шайханқари көшесі, № 1, 2, 3, 4, 5, 6, 7, 8, 9, 10, 11, 12, 13, 14, 15, 16, 17, 18, 19, 20, 21, 22, 23, 24, 25, 26, 27, 28, 29, 30, 31, 32, 33, 34, 35, 36, 37, 38, 39, 40, 41, 42, 43, 44, 45, 47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Оспанов көшесі, № 23, 24, 25, 26, 27, 28, 29, 30, 31, 32, 33, 34, 35, 36, 37, 38, 39, 40, 41, 42, 43, 44, 45, 46, 47, 48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Титаков көшесі, № 1, 2, 3, 4, 5, 6, 7, 8, 9, 10, 11, 12, 13, 14, 15, 16, 17, 18, 19, 20, 21, 22, 23, 24, 25, 26, 27, 28, 29, 30, 31, 32, 33, 34, 40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Молдағұлова көшесі, № 137, 138, 139, 140, 141, 142, 143, 144, 145, 146, 147, 148, 149, 150, 151, 152, 153, 154, 155, 156, 157, 158, 159, 160, 161, 162, 163, 164, 165, 166, 167, 168, 169, 170, 171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Байтұрсынов көшесі, №85, 86, 87, 88, 89, 90, 91, 92, 93, 94, 95, 96, 97, 98, 99, 100, 101, 102, 103, 104, 105, 106, 107, 108, 109, 110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Нұғманов көшесі, № 61, 63, 63 А, 65, 67, 68, 69, 64, 66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Мерей көшесі, № 1, 12, 13, 14, 14А, 2, 24, 25, 25А, 26, 26В, 29, 30, 35, 38, 4, 40, 40А, 40Б, 48А, 5, 52, 54, 6, 60, 62, 62А, 7, 72, 725, 72А, 75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Байшашев көшесі, №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Кұрманғали Халид көшесі, № 1, 2, 3, 4, 5, 6, 7, 8, 9, 10, 11, 12, 13, 14, 15, 16, 17, 18, 19, 20, 21, 22, 23, 24, 25, 26, 27, 28, 29, 30, 31, 32, 33, 34, 35, 36, 37, 38, 39, 40, 41, 42, 43, 44, 45, 46, 47, 48, 49, 50, 51, 52, 53, 54, 55, 56, 57, 58, 59, 60, 61, 62, 63, 64, 65, 66, 79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Ақтамберді көшесі, № 39, 41, 43, 43А, 45, 47, 49, 51, 57, 58, 61, 65, 65А, 69, 75, 79 үйлер.</w:t>
      </w:r>
    </w:p>
    <w:bookmarkEnd w:id="23"/>
    <w:bookmarkStart w:name="z19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323 Аягөз сайлау учаскесі.</w:t>
      </w:r>
    </w:p>
    <w:bookmarkEnd w:id="24"/>
    <w:bookmarkStart w:name="z19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Аягөз қаласы, Рахимова көшесі, № 1 үй, "Аягөз ауданының медициналық бірлестігі" коммуналдық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Аталықова көшесі, № 1, 3, 4, 5, 6, 7, 8, 9, 10, 11, 12, 13, 14, 15, 16, 17, 18, 19, 20, 21, 22, 23, 24, 25, 26, 27, 28, 29, 30, 31, 32, 33, 34, 35, 36, 37, 38, 39, 40, 41, 42, 43, 44, 45, 46, 47, 48, 50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Абай бульвары көшесі, № 52, 54, 56, 58, 60, 62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Сейфуллин көшесі, № 35, 37, 39, 41, 43, 45, 47, 49, 51, 53, 55, 57, 59, 61, 63, 65, 67, 69, 71, 73, 75, 77, 79, 81, 83, 85, 87, 89, 91, 93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Жамбыл көшесі, № 21, 22, 22А, 22Б, 23, 24, 24А, 24Б, 25, 26, 27, 28, 29, 30, 31, 32, 33, 34, 35, 36, 37, 38, 39, 40, 41, 42, 43, 44, 45, 46, 47, 48, 49, 50, 50А, 51, 52, 53, 54, 55, 56, 57, 58, 59, 60, 61, 66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Маметова көшесі, № 23, 24, 24Б, 25, 26, 26А, 27, 28, 29, 30, 31, 32, 32А, 33, 33А, 34, 35, 35А, 36, 37, 38, 39, 40, 41, 42, 43, 44, 45, 46, 47, 48, 49, 50, 51, 52, 53, 55, 57, 59, 60, 64, 67, 73, 78, 91, 9А, 9Б, 9В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Қабанбай батыр көшесі, № 1, 11, 12, 13, 14, 15, 16, 17, 18, 1А, 2, 20, 28, 3, 30, 34, 35, 36, 4, 40, 40А, 40Б, 41, 42, 43, 44, 5, 6, 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Панфилов көшесі, № 30, 30Б, 31А, 32, 33, 33А, 34, 35, 36, 37, 38, 39, 40, 41, 42, 42А, 43, 44, 45, 46, 47, 47А, 48, 49, 50, 51, 52, 53, 54, 55, 56, 57, 58, 59, 60, 60А, 61, 61А, 62, 63, 64, 65, 66, 67, 68, 69, 70, 72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Рахимов көшесі, № 1, 3, 5, 7, 9, 11, 13, 15, 17, 19, 21, 23, 25, 27, 29, 31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Шакеров көшесі, № 1, 2, 3, 4, 5, 6, 7, 8, 9, 10, 11, 12, 13, 14, 15, 16, 17, 18, 19, 20, 21, 22, 23, 24, 25, 26, 27, 28, 29, 30, 31, 32, 34, 36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Тоқтаров көшесі, № 1А 2, 3, 4, 5, 6, 7, 8, 9, 10, 11, 12, 13, 14, 15, 16, 17, 18, 19, 20, 21, 22, 22Б, 23, 24, 25, 26, 27, 28, 29, 30, 31, 32, 33, 34, 36, 43 үйлер.</w:t>
      </w:r>
    </w:p>
    <w:bookmarkEnd w:id="25"/>
    <w:bookmarkStart w:name="z20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324 Егізқызыл сайлау учаскесі.</w:t>
      </w:r>
    </w:p>
    <w:bookmarkEnd w:id="26"/>
    <w:bookmarkStart w:name="z20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Егізқызыл айырығы, "Айырық кеңсесі".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Егізқызыл айырығы, барлық үйлер.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Ақдала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21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Алтынқолат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Айғыржал айырығы, барлық үйлер.</w:t>
      </w:r>
    </w:p>
    <w:bookmarkEnd w:id="27"/>
    <w:bookmarkStart w:name="z21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325 Жыланды сайлау учаскесі.</w:t>
      </w:r>
    </w:p>
    <w:bookmarkEnd w:id="28"/>
    <w:bookmarkStart w:name="z21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Жыланды айырығы, "Айырық кеңсесі".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Жыланды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Темеклі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Көшкентал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Жырғалы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22, 24, 27 айырықтар, барлық үйлер.</w:t>
      </w:r>
    </w:p>
    <w:bookmarkEnd w:id="29"/>
    <w:bookmarkStart w:name="z22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326 Оңтүстік сайлау учаскесі.</w:t>
      </w:r>
    </w:p>
    <w:bookmarkEnd w:id="30"/>
    <w:bookmarkStart w:name="z22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- Оңтүстік қалашығы, "№ 4 аралас жалпы білім беретін орта мектебі"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Оңтүстік қалашығы,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километр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Заезжий двор көшесі, барлық үйлер.</w:t>
      </w:r>
    </w:p>
    <w:bookmarkEnd w:id="31"/>
    <w:bookmarkStart w:name="z22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330 Ақтоғай сайлау учаскесі.</w:t>
      </w:r>
    </w:p>
    <w:bookmarkEnd w:id="32"/>
    <w:bookmarkStart w:name="z2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Актоғай кенті, "№ 8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квартал көшесі, № 12, 15, 16, 18, 23, 29, 35, 7, 17, 19А, 33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Амангельдинов көшесі, № 1, 5, 6, 7, 8, 9, 10, 11, 12, 13, 14, 15, 16, 17, 19, 20, 21, 22, 23, 24, 25, 26, 27, 28, 29, 30, 31, 32, 33, 34, 35, 36, 37, 38, 40, 42, 43, 45, 46, 47, 53, 53б, 59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Балтабек қажы көшесі, № 1, 2, 3, 4, 5, 6, 7, 8, 9, 1011, 12, 13, 14, 15, 16, 17, 18а, 20, 20 а, 22, 23, 24, 26, 27, 28, 29, 30, 31, 32, 32А, 34, 36, 36А, 38А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Ғ. Мұратбаев көшесі, № 1, 2, 3, 4, 5, 6, 7, 8, 9, 10, 11, 12, 13, 14, 15, 16, 17, 19, 20, 21, 22, 23, 24, 25, 26, 27, 28, 29, 30, 31, 32, 33, 34, 35, 36, 37, 38, 40, 41, 42, 44, 46, 48, 50, 54, 58, 60, 66, 68, 70, 72, 76, 84, 85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Жастар көшесі, № 1, 2, 3, 4, 5, 6, 7, 8, 9, 10, 11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Желтоқсан көшесі, № 1, 2, 3, 4, 5, 6, 7, 8, 9, 10, 11, 12, 13, 15, 16, 17, 18, 19, 20, 21, 22, 23, 24, 25, 26, 27, 28, 29, 30, 32, 33, 34, 35, 36, 38, 40, 42, 44, 46, 48, 50, 52, 54, 56, 58, 60, 62, 64, 66, 68, 70, 74, 76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Искаков көшесі, № 1, 2, 3, 4, 5, 6, 7, 8, 9, 10, 11, 12, 13, 14, 15, 16, 17, 18, 19, 20, 21, 22, 23, 24, 25, 26, 27, 28, 29, 30, 31, 32, 33, 34, 35, 36, 37, 39, 41, 42, 43, 44, 47, 50, 52, 54, 56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Қабанбай батыр көшесі, № 1, 2, 3, 4, 5, 6, 7, 8, 9, 10, 11, 12, 13, 14, 15, 16, 17, 18, 19, 20, 21, 22, 23, 24, 25, 26, 27, 28, 29, 30, 32, 36, 50, 52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Қазбек көшесі, № 1, 2, 3, 4, 5, 6, 7, 8, 9, 10, 11, 12, 13, 14, 15, 16, 17, 18, 19, 20, 21, 22, 23, 24, 25, 26, 28, 29, 30, 31, 33, 40, 45, 49, 54, 56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Күзембаева көшесі, № 4, 6, 8, 10, 12, 14, 16, 17, 18, 19, 20, 21, 22, 23, 24, 25, 26, 27, 28, 29, 30, 31, 32, 33, 34, 35, 36, 37, 38, 39, 40, 41, 42, 43, 44, 46, 47, 49, 50, 51, 52, 53, 54, 55, 56, 57, 58, 59, 60, 63, 64, 65, 66, 68, 70, 72, 74, 75, 76, 78, 80, 81, 82, 83, 86, 87, 88, 89, 90, 91, 92, 93, 94, 96, 98, 99, 101, 102, 107, 115, 116, 117, 119, 151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Мансұлұлы көшесі, № 1, 2, 3, 4, 5, 6, 7, 9, 10, 11, 12, 13, 14, 15, 16, 17, 18, 19, 20, 21, 22, 23, 24, 25, 26, 27, 28, 30, 32, 33, 34, 35, 38, 39, 40, 42, 46, 47, 50, 51, 52, 53, 54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Молдағұлова көшесі, № 1, 3, 5, 7, 9, 11, 13, 15, 18, 20, 21, 22, 23, 24, 25, 26, 27, 28, 30, 32, 34, 36, 38, 40, 42, 44, 46, 48, 50, 52, 54, 56, 58, 60, 62, 64, 66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Т. Мұсабайұлы көшесі, № 1, 2, 3, 4, 5, 6, 7, 8, 9, 10, 11, 12, 13, 14, 15, 16, 17, 18, 19, 20, 21, 22, 23, 24, 25, 26, 27, 28, 29, 30, 31, 32, 33, 34, 35, 36, 37, 38, 39, 40, 41, 42, 43, 44, 45, 46, 47, 48, 49, 50, 51, 52, 53, 54, 55, 56, 57, 58, 59, 60, 61, 62, 63, 64, 65, 67, 82, 141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Панфилов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76, 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Жақсыбұлақ көшесі, барлық үйлер.</w:t>
      </w:r>
    </w:p>
    <w:bookmarkEnd w:id="33"/>
    <w:bookmarkStart w:name="z2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331 Ақтоғай сайлау учаскесі.</w:t>
      </w:r>
    </w:p>
    <w:bookmarkEnd w:id="34"/>
    <w:bookmarkStart w:name="z2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Ақтоғай кенті, Маметова көшесі, № 3а үй, "Ақтоғай кентінің мәдениет үйі" коммуналдық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А. Кұнанбаев көшесі, № , 2, 3, 4, 5, 6, 7, 8, 9, 10, 11, 12, 13, 14, 15, 16, 17, 18, 19, 20, 21, 22, 23, 24, 25, 26, 27, 28, 29, 30, 32, 33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Б. Момышұлы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100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Қ. Сәтпаев көшесі, № 1, 2, 4, 6, 8, 10, 12, 14, 16, 18, 19, 20, 22, 24, 26, 28, 30, 32, 34, 36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Достық көшесі, № 1, 2, 3, 4, 5, 6, 7, 8, 9, 10, 11, 12, 13, 14, 15, 16, 17, 18, 19, 20, 21, 22, 23, 24, 25, 26, 27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М. Маметова көшесі, № 1, 2, 3, 4, 5, 6, 7, 8, 9, 10, 11, 12, 13, 14, 15, 16, 17, 18, 19, 20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Ж. Жабаев көшесі, № 1, 2, 3, 4, 5, 6, 7, 8, 9, 10, 11, 12, 13, 14, 15, 16, 17, 18, 19, 20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С.Сейфуллин көшесі, № 1, 2, 3, 4, 5, 6, 7, 8, 9, 10, 11, 12, 13, 14, 15, 16, 17, 18, 19, 20, 21, 22, 23, 24, 25, 26, 27, 28, 29, 30, 31, 32, 33, 34, 35, 36, 37, 38, 39, 40, 41, 42, 43, 44, 45, 46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Военный городок көшесі, № 2, 5, 6, 27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А. Молдағұлова көшесі, № 2, 4, 6, 8, 10, 12, 14, 16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Т. Күзембаев көшесі, № 1, 2, 3, 5, 7, 9, 11, 13, 15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Тәуелсіздік көшесі, № 3, 4, 5, 8, 9, 10, 12, 18, 24, 30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Ғ. Құлахметов көшесі, № 1, 10, 11, 12, 13, 14, 17, 192, 21, 22, 24, 25, 26, 3, 30, 31, 35, 36, 37, 4, 41, 6, 65, 72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Жақсыбұлақ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Шолқызыл айырығы, барлық үйлер.</w:t>
      </w:r>
    </w:p>
    <w:bookmarkEnd w:id="35"/>
    <w:bookmarkStart w:name="z2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333 Тарбағатай сайлау учаскесі.</w:t>
      </w:r>
    </w:p>
    <w:bookmarkEnd w:id="36"/>
    <w:bookmarkStart w:name="z2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Тарбағатай ауылы, "Тарбағатай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Тарбағатай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ферма,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 ферма, барлық үйлер, </w:t>
      </w:r>
    </w:p>
    <w:bookmarkEnd w:id="37"/>
    <w:bookmarkStart w:name="z26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334 Малтүгел сайлау учаскесі.</w:t>
      </w:r>
    </w:p>
    <w:bookmarkEnd w:id="38"/>
    <w:bookmarkStart w:name="z2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Малтүгел елді мекені, "Малтүгел ш</w:t>
      </w:r>
      <w:r>
        <w:rPr>
          <w:rFonts w:ascii="Times New Roman"/>
          <w:b/>
          <w:i w:val="false"/>
          <w:color w:val="000000"/>
          <w:sz w:val="28"/>
        </w:rPr>
        <w:t>ағын комплектілі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Малтүгел елді мекені, барлық үйлер.</w:t>
      </w:r>
    </w:p>
    <w:bookmarkEnd w:id="39"/>
    <w:bookmarkStart w:name="z27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336 Ортаарал сайлау учаскесі.</w:t>
      </w:r>
    </w:p>
    <w:bookmarkEnd w:id="40"/>
    <w:bookmarkStart w:name="z27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Ортаарал елді мекені, "Ортаарал ш</w:t>
      </w:r>
      <w:r>
        <w:rPr>
          <w:rFonts w:ascii="Times New Roman"/>
          <w:b/>
          <w:i w:val="false"/>
          <w:color w:val="000000"/>
          <w:sz w:val="28"/>
        </w:rPr>
        <w:t>ағын комплектілі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Ортаарал елді мекені, барлық үйлер.</w:t>
      </w:r>
    </w:p>
    <w:bookmarkEnd w:id="41"/>
    <w:bookmarkStart w:name="z27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338 Ақши сайлау учаскесі.</w:t>
      </w:r>
    </w:p>
    <w:bookmarkEnd w:id="42"/>
    <w:bookmarkStart w:name="z2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Ақши ауылы, "Ақши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Ақши ауылы және ауылдық округке қарасты елді мекендер, барлық үйлер.</w:t>
      </w:r>
    </w:p>
    <w:bookmarkEnd w:id="43"/>
    <w:bookmarkStart w:name="z28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339 Сарыарқа сайлау учаскесі.</w:t>
      </w:r>
    </w:p>
    <w:bookmarkEnd w:id="44"/>
    <w:bookmarkStart w:name="z28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Сарыарқа ауылы, "Сарыарқа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Сарыарқа ауылы және ауылдық округке қарасты елді мекендер, барлық үйлер.</w:t>
      </w:r>
    </w:p>
    <w:bookmarkEnd w:id="45"/>
    <w:bookmarkStart w:name="z28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340 Ақшәулі сайлау учаскесі.</w:t>
      </w:r>
    </w:p>
    <w:bookmarkEnd w:id="46"/>
    <w:bookmarkStart w:name="z2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Ақшәулі ауылы, "Ақшәулі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Ақшәулі ауылы, барлық үйлер.</w:t>
      </w:r>
    </w:p>
    <w:bookmarkEnd w:id="47"/>
    <w:bookmarkStart w:name="z28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341 Қарабұлақ сайлау учаскесі.</w:t>
      </w:r>
    </w:p>
    <w:bookmarkEnd w:id="48"/>
    <w:bookmarkStart w:name="z28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Қарабұлақ елді мекені, "</w:t>
      </w:r>
      <w:r>
        <w:rPr>
          <w:rFonts w:ascii="Times New Roman"/>
          <w:b/>
          <w:i w:val="false"/>
          <w:color w:val="000000"/>
          <w:sz w:val="28"/>
        </w:rPr>
        <w:t>Орақ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 xml:space="preserve">Балға </w:t>
      </w:r>
      <w:r>
        <w:rPr>
          <w:rFonts w:ascii="Times New Roman"/>
          <w:b w:val="false"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ағын комплектілі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Қарабұлақ елді мекені, барлық үйлер.</w:t>
      </w:r>
    </w:p>
    <w:bookmarkEnd w:id="49"/>
    <w:bookmarkStart w:name="z29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343 Мыңбұлақ сайлау учаскесі.</w:t>
      </w:r>
    </w:p>
    <w:bookmarkEnd w:id="50"/>
    <w:bookmarkStart w:name="z29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Мыңбұлақ ауылы, "Мыңбұлақ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Мыңбұлақ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Ферма, барлық үйлер.</w:t>
      </w:r>
    </w:p>
    <w:bookmarkEnd w:id="51"/>
    <w:bookmarkStart w:name="z29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344 Ақтас сайлау учаскесі.</w:t>
      </w:r>
    </w:p>
    <w:bookmarkEnd w:id="52"/>
    <w:bookmarkStart w:name="z29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Ақтас елді мекені, "Ақтас ш</w:t>
      </w:r>
      <w:r>
        <w:rPr>
          <w:rFonts w:ascii="Times New Roman"/>
          <w:b/>
          <w:i w:val="false"/>
          <w:color w:val="000000"/>
          <w:sz w:val="28"/>
        </w:rPr>
        <w:t>ағын комплектілі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Ақтас елді мекені, барлық үйлер.</w:t>
      </w:r>
    </w:p>
    <w:bookmarkEnd w:id="53"/>
    <w:bookmarkStart w:name="z30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345 Кеңқолат сайлау учаскесі.</w:t>
      </w:r>
    </w:p>
    <w:bookmarkEnd w:id="54"/>
    <w:bookmarkStart w:name="z30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Кеңқолат елді мекені, "Кеңқолат ш</w:t>
      </w:r>
      <w:r>
        <w:rPr>
          <w:rFonts w:ascii="Times New Roman"/>
          <w:b/>
          <w:i w:val="false"/>
          <w:color w:val="000000"/>
          <w:sz w:val="28"/>
        </w:rPr>
        <w:t>ағын комплектілі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Кеңқолат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Ескенебұлақ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Қаинды елді мекені, барлық үйлер.</w:t>
      </w:r>
    </w:p>
    <w:bookmarkEnd w:id="55"/>
    <w:bookmarkStart w:name="z30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346 Шыңқожа сайлау учаскесі.</w:t>
      </w:r>
    </w:p>
    <w:bookmarkEnd w:id="56"/>
    <w:bookmarkStart w:name="z30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Шыңқожа ауылы, "Шыңқожа батыр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Шыңқожа ауылы және ауылдық округке қарасты елді мекендер, барлық үйлер.</w:t>
      </w:r>
    </w:p>
    <w:bookmarkEnd w:id="57"/>
    <w:bookmarkStart w:name="z31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348 Қаражал сайлау учаскесі.</w:t>
      </w:r>
    </w:p>
    <w:bookmarkEnd w:id="58"/>
    <w:bookmarkStart w:name="z31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Қаражал елді мекені, "Бастауыш мектептің бұрыңғы ғимараты".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Қаражал елді мекені, барлық үйлер.</w:t>
      </w:r>
    </w:p>
    <w:bookmarkEnd w:id="59"/>
    <w:bookmarkStart w:name="z31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350 Майлин сайлау учаскесі.</w:t>
      </w:r>
    </w:p>
    <w:bookmarkEnd w:id="60"/>
    <w:bookmarkStart w:name="z31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Майлин ауылы, "Б.Майлин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Майлин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Ескі Майлин елді мекені, барлық үйлер.</w:t>
      </w:r>
    </w:p>
    <w:bookmarkEnd w:id="61"/>
    <w:bookmarkStart w:name="z32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351 Еңірекей сайлау учаскесі.</w:t>
      </w:r>
    </w:p>
    <w:bookmarkEnd w:id="62"/>
    <w:bookmarkStart w:name="z32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Еңірекей айырығы, "Еңірекей кеңсесі".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Еңірекей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Топар елді мекені, барлық үйлер.</w:t>
      </w:r>
    </w:p>
    <w:bookmarkEnd w:id="63"/>
    <w:bookmarkStart w:name="z32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352 Ақшатау сайлау учаскесі.</w:t>
      </w:r>
    </w:p>
    <w:bookmarkEnd w:id="64"/>
    <w:bookmarkStart w:name="z32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Ақшатау ауылы, "А.Көшкімбаева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Ақшатау ауылы, барлық үйлер.</w:t>
      </w:r>
    </w:p>
    <w:bookmarkEnd w:id="65"/>
    <w:bookmarkStart w:name="z32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353 Ақклет сайлау учаскесі.</w:t>
      </w:r>
    </w:p>
    <w:bookmarkEnd w:id="66"/>
    <w:bookmarkStart w:name="z33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Ақклет елді мекені, "Ақклет ш</w:t>
      </w:r>
      <w:r>
        <w:rPr>
          <w:rFonts w:ascii="Times New Roman"/>
          <w:b/>
          <w:i w:val="false"/>
          <w:color w:val="000000"/>
          <w:sz w:val="28"/>
        </w:rPr>
        <w:t>ағын комплектілі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Ақклет елді мекені, барлық үйлер.</w:t>
      </w:r>
    </w:p>
    <w:bookmarkEnd w:id="67"/>
    <w:bookmarkStart w:name="z33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354 Қалғұты сайлау учаскесі.</w:t>
      </w:r>
    </w:p>
    <w:bookmarkEnd w:id="68"/>
    <w:bookmarkStart w:name="z33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Қалғұты елді мекені, "Бастауыш мектептің бұрыңғы ғимараты".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Қалғұты елді мекені, барлық үйлер.</w:t>
      </w:r>
    </w:p>
    <w:bookmarkEnd w:id="69"/>
    <w:bookmarkStart w:name="z33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355 Қоңыртау сайлау учаскесі.</w:t>
      </w:r>
    </w:p>
    <w:bookmarkEnd w:id="70"/>
    <w:bookmarkStart w:name="z33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Қоңыртау елді мекені, "Бастауыш мектептің бұрыңғы ғимараты".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Қоңыртау елді мекені, барлық үйлер.</w:t>
      </w:r>
    </w:p>
    <w:bookmarkEnd w:id="71"/>
    <w:bookmarkStart w:name="z34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356 Мамырсу сайлау учаскесі.</w:t>
      </w:r>
    </w:p>
    <w:bookmarkEnd w:id="72"/>
    <w:bookmarkStart w:name="z34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Мамырсу ауылы, "С.Ғаббасов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Мамырсу ауылы, барлық үйлер.</w:t>
      </w:r>
    </w:p>
    <w:bookmarkEnd w:id="73"/>
    <w:bookmarkStart w:name="z34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357 Бозай сайлау учаскесі.</w:t>
      </w:r>
    </w:p>
    <w:bookmarkEnd w:id="74"/>
    <w:bookmarkStart w:name="z34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Бозай елді мекені, "Сергиополь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Бозай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Батпақ елді мекені, барлық үйлер.</w:t>
      </w:r>
    </w:p>
    <w:bookmarkEnd w:id="75"/>
    <w:bookmarkStart w:name="z35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358 Қопа сайлау учаскесі.</w:t>
      </w:r>
    </w:p>
    <w:bookmarkEnd w:id="76"/>
    <w:bookmarkStart w:name="z35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Қопа ауылы, "С.Сейфуллин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Қопа ауылы және ауылдық округке қарасты елді мекендер, барлық үйлер.</w:t>
      </w:r>
    </w:p>
    <w:bookmarkEnd w:id="77"/>
    <w:bookmarkStart w:name="z35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360 Тансық сайлау учаскесі.</w:t>
      </w:r>
    </w:p>
    <w:bookmarkEnd w:id="78"/>
    <w:bookmarkStart w:name="z35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Тансық айырығы, "Бастауыш мектептің бұрыңғы ғимараты".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Тансық айырығы, барлық үйлер.</w:t>
      </w:r>
    </w:p>
    <w:bookmarkEnd w:id="79"/>
    <w:bookmarkStart w:name="z35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361 Тарлаулы сайлау учаскесі.</w:t>
      </w:r>
    </w:p>
    <w:bookmarkEnd w:id="80"/>
    <w:bookmarkStart w:name="z35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Тарлаулы ауылы, "Қ.Қадыржанов атындағы Қызылқия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Тарлаулы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Қопа елді мекені, барлық үйлер.</w:t>
      </w:r>
    </w:p>
    <w:bookmarkEnd w:id="81"/>
    <w:bookmarkStart w:name="z36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363 Өркен сайлау учаскесі.</w:t>
      </w:r>
    </w:p>
    <w:bookmarkEnd w:id="82"/>
    <w:bookmarkStart w:name="z36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Өркен ауылы, "С.Нұғманов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Өркен ауылы, барлық үйлер.</w:t>
      </w:r>
    </w:p>
    <w:bookmarkEnd w:id="83"/>
    <w:bookmarkStart w:name="z36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364 Қарағаш сайлау учаскесі.</w:t>
      </w:r>
    </w:p>
    <w:bookmarkEnd w:id="84"/>
    <w:bookmarkStart w:name="z36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Қарағаш ауылы, "Ж.Жабаев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Қарағаш ауылы, барлық үйлер.</w:t>
      </w:r>
    </w:p>
    <w:bookmarkEnd w:id="85"/>
    <w:bookmarkStart w:name="z37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365 Айғыз сайлау учаскесі.</w:t>
      </w:r>
    </w:p>
    <w:bookmarkEnd w:id="86"/>
    <w:bookmarkStart w:name="z37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Айғыз ауылы, "Айғыз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Айғыз ауылы, барлық үйлер.</w:t>
      </w:r>
    </w:p>
    <w:bookmarkEnd w:id="87"/>
    <w:bookmarkStart w:name="z37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366 Көксала сайлау учаскесі.</w:t>
      </w:r>
    </w:p>
    <w:bookmarkEnd w:id="88"/>
    <w:bookmarkStart w:name="z37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Көксала елді мекені, "Бастауыш мектептің бұрыңғы ғимараты".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Көксала елді мекені, барлық үйлер.</w:t>
      </w:r>
    </w:p>
    <w:bookmarkEnd w:id="89"/>
    <w:bookmarkStart w:name="z37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367 Бидайық сайлау учаскесі.</w:t>
      </w:r>
    </w:p>
    <w:bookmarkEnd w:id="90"/>
    <w:bookmarkStart w:name="z38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Бидайық ауылы, "М.Абеулов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Бидайық ауылы, барлық үйлер.</w:t>
      </w:r>
    </w:p>
    <w:bookmarkEnd w:id="91"/>
    <w:bookmarkStart w:name="z38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368 Мәдениет сайлау учаскесі.</w:t>
      </w:r>
    </w:p>
    <w:bookmarkEnd w:id="92"/>
    <w:bookmarkStart w:name="z38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Мәдениет ауылы, "Е.Рахмадиев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Мәдениет ауылы, барлық үйлер.</w:t>
      </w:r>
    </w:p>
    <w:bookmarkEnd w:id="93"/>
    <w:bookmarkStart w:name="z38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369 Емелтау сайлау учаскесі.</w:t>
      </w:r>
    </w:p>
    <w:bookmarkEnd w:id="94"/>
    <w:bookmarkStart w:name="z38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Емелтау ауылы, "Т.Көбдіков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Емелтау ауылы, барлық үйлер.</w:t>
      </w:r>
    </w:p>
    <w:bookmarkEnd w:id="95"/>
    <w:bookmarkStart w:name="z39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370 Қосағаш сайлау учаскесі.</w:t>
      </w:r>
    </w:p>
    <w:bookmarkEnd w:id="96"/>
    <w:bookmarkStart w:name="z39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Қосағаш ауылы, "Ш.Уалиханов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                 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Қосағаш ауылы, барлық үйлер.</w:t>
      </w:r>
    </w:p>
    <w:bookmarkEnd w:id="97"/>
    <w:bookmarkStart w:name="z39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371 Баршатас сайлау учаскесі.</w:t>
      </w:r>
    </w:p>
    <w:bookmarkEnd w:id="98"/>
    <w:bookmarkStart w:name="z39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Баршатас ауылы, "Баршатас ауылының мәдениет үйі" коммуналдық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Баршатас ауылы, барлық үйлер.</w:t>
      </w:r>
    </w:p>
    <w:bookmarkEnd w:id="99"/>
    <w:bookmarkStart w:name="z39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372 Байқошқар сайлау учаскесі.</w:t>
      </w:r>
    </w:p>
    <w:bookmarkEnd w:id="100"/>
    <w:bookmarkStart w:name="z40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Байқошқар ауылы, "Горный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Байқошқар ауылы, барлық үйлер.</w:t>
      </w:r>
    </w:p>
    <w:bookmarkEnd w:id="101"/>
    <w:bookmarkStart w:name="z40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373 Малкелды сайлау учаскесі.</w:t>
      </w:r>
    </w:p>
    <w:bookmarkEnd w:id="102"/>
    <w:bookmarkStart w:name="z4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Малкелды ауылы, "Т.Есімжанов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Малкелды ауылы және ауылдық округке қарасты елді мекендер, барлық үйлер.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