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a7285" w14:textId="3da72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Аягөз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2015 жылғы 23 желтоқсандағы № 43/312-V шешімі. Шығыс Қазақстан облысының Әділет департаментінде 2016 жылғы 15 қаңтарда № 4341 болып тіркелді. Күші жойылды - Шығыс Қазақстан облысы Аягөз аудандық мәслихатының 2016 жылғы 23 желтоқсандағы № 8/60-VI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Аягөз аудандық мәслихатының 23.12.2016 № 8/60-VI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және Шығыс Қазақстан облыстық мәслихатының 2015 жылғы 9 желтоқсандағы № 34/406-V "2016-2018 жылдарға арналған облыстық бюджет туралы" (нормативтік құқықтық актілерді мемлекеттік тіркеу Тізілімінде 4287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Аягөз аудандық мәслихаты </w:t>
      </w:r>
      <w:r>
        <w:rPr>
          <w:rFonts w:ascii="Times New Roman"/>
          <w:b/>
          <w:i w:val="false"/>
          <w:color w:val="000000"/>
          <w:sz w:val="28"/>
        </w:rPr>
        <w:t>ШЕШ</w:t>
      </w:r>
      <w:r>
        <w:rPr>
          <w:rFonts w:ascii="Times New Roman"/>
          <w:b/>
          <w:i w:val="false"/>
          <w:color w:val="000000"/>
          <w:sz w:val="28"/>
        </w:rPr>
        <w:t>Т</w:t>
      </w:r>
      <w:r>
        <w:rPr>
          <w:rFonts w:ascii="Times New Roman"/>
          <w:b/>
          <w:i w:val="false"/>
          <w:color w:val="000000"/>
          <w:sz w:val="28"/>
        </w:rPr>
        <w:t>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2016 жылға мынадай көлемде бекітілсін:</w:t>
      </w:r>
      <w:r>
        <w:br/>
      </w:r>
      <w:r>
        <w:rPr>
          <w:rFonts w:ascii="Times New Roman"/>
          <w:b w:val="false"/>
          <w:i w:val="false"/>
          <w:color w:val="000000"/>
          <w:sz w:val="28"/>
        </w:rPr>
        <w:t xml:space="preserve">
      кірістер – 7323511,9 мың теңге, соның ішінде: </w:t>
      </w:r>
      <w:r>
        <w:br/>
      </w:r>
      <w:r>
        <w:rPr>
          <w:rFonts w:ascii="Times New Roman"/>
          <w:b w:val="false"/>
          <w:i w:val="false"/>
          <w:color w:val="000000"/>
          <w:sz w:val="28"/>
        </w:rPr>
        <w:t xml:space="preserve">
      салықтық түсімдер – 3602024,5 мың теңге; </w:t>
      </w:r>
      <w:r>
        <w:br/>
      </w:r>
      <w:r>
        <w:rPr>
          <w:rFonts w:ascii="Times New Roman"/>
          <w:b w:val="false"/>
          <w:i w:val="false"/>
          <w:color w:val="000000"/>
          <w:sz w:val="28"/>
        </w:rPr>
        <w:t xml:space="preserve">
      салықтық емес түсімдер – 13055,0 мың теңге; </w:t>
      </w:r>
      <w:r>
        <w:br/>
      </w:r>
      <w:r>
        <w:rPr>
          <w:rFonts w:ascii="Times New Roman"/>
          <w:b w:val="false"/>
          <w:i w:val="false"/>
          <w:color w:val="000000"/>
          <w:sz w:val="28"/>
        </w:rPr>
        <w:t>
      негізгі капиталды сатудан түсетін түсімдер – 18822,1 мың теңге;</w:t>
      </w:r>
      <w:r>
        <w:br/>
      </w:r>
      <w:r>
        <w:rPr>
          <w:rFonts w:ascii="Times New Roman"/>
          <w:b w:val="false"/>
          <w:i w:val="false"/>
          <w:color w:val="000000"/>
          <w:sz w:val="28"/>
        </w:rPr>
        <w:t>
      трансферттер түсімдері – 3689610,3 мың теңге;</w:t>
      </w:r>
      <w:r>
        <w:br/>
      </w:r>
      <w:r>
        <w:rPr>
          <w:rFonts w:ascii="Times New Roman"/>
          <w:b w:val="false"/>
          <w:i w:val="false"/>
          <w:color w:val="000000"/>
          <w:sz w:val="28"/>
        </w:rPr>
        <w:t xml:space="preserve">
      шығындар – 7802154,4 мың теңге; </w:t>
      </w:r>
      <w:r>
        <w:br/>
      </w:r>
      <w:r>
        <w:rPr>
          <w:rFonts w:ascii="Times New Roman"/>
          <w:b w:val="false"/>
          <w:i w:val="false"/>
          <w:color w:val="000000"/>
          <w:sz w:val="28"/>
        </w:rPr>
        <w:t>
      таза бюджеттік кредит беру – 270692,0 мың теңге, соның ішінде:</w:t>
      </w:r>
      <w:r>
        <w:br/>
      </w:r>
      <w:r>
        <w:rPr>
          <w:rFonts w:ascii="Times New Roman"/>
          <w:b w:val="false"/>
          <w:i w:val="false"/>
          <w:color w:val="000000"/>
          <w:sz w:val="28"/>
        </w:rPr>
        <w:t>
      бюджеттік кредиттер – 274349,0 мың теңге;</w:t>
      </w:r>
      <w:r>
        <w:br/>
      </w:r>
      <w:r>
        <w:rPr>
          <w:rFonts w:ascii="Times New Roman"/>
          <w:b w:val="false"/>
          <w:i w:val="false"/>
          <w:color w:val="000000"/>
          <w:sz w:val="28"/>
        </w:rPr>
        <w:t xml:space="preserve">
      бюджеттік кредиттерді өтеу – 3657,0 мың теңге; </w:t>
      </w:r>
      <w:r>
        <w:br/>
      </w:r>
      <w:r>
        <w:rPr>
          <w:rFonts w:ascii="Times New Roman"/>
          <w:b w:val="false"/>
          <w:i w:val="false"/>
          <w:color w:val="000000"/>
          <w:sz w:val="28"/>
        </w:rPr>
        <w:t>
      қаржы активтерімен жасалатын операциялар бойынша сальдо – 0,0 мың теңге, соның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xml:space="preserve">
      бюджет тапшылығы (профициті) – - 749334,5 мың теңге; </w:t>
      </w:r>
      <w:r>
        <w:br/>
      </w:r>
      <w:r>
        <w:rPr>
          <w:rFonts w:ascii="Times New Roman"/>
          <w:b w:val="false"/>
          <w:i w:val="false"/>
          <w:color w:val="000000"/>
          <w:sz w:val="28"/>
        </w:rPr>
        <w:t>
      бюджет тапшылығын қаржыландыру (профицитті пайдалану) – 749334,5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Аягөз аудандық мәслихатының 25.11.2016 </w:t>
      </w:r>
      <w:r>
        <w:rPr>
          <w:rFonts w:ascii="Times New Roman"/>
          <w:b w:val="false"/>
          <w:i w:val="false"/>
          <w:color w:val="ff0000"/>
          <w:sz w:val="28"/>
        </w:rPr>
        <w:t>№ 7/56-VI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2</w:t>
      </w:r>
      <w:r>
        <w:rPr>
          <w:rFonts w:ascii="Times New Roman"/>
          <w:b/>
          <w:i w:val="false"/>
          <w:color w:val="000000"/>
          <w:sz w:val="28"/>
        </w:rPr>
        <w:t xml:space="preserve">. </w:t>
      </w:r>
      <w:r>
        <w:rPr>
          <w:rFonts w:ascii="Times New Roman"/>
          <w:b w:val="false"/>
          <w:i w:val="false"/>
          <w:color w:val="000000"/>
          <w:sz w:val="28"/>
        </w:rPr>
        <w:t xml:space="preserve">2016 жылға арналған әлеуметтік салық, төлем көзінен ұсталатын жеке табыс салығы бойынша аудан бюджетіне аудару нормативі Шығыс Қазақстан облыстық мәслихатының "2016-2018 жылдарға арналған облыстық бюджет туралы" Шығыс Қазақстан облыстық мәслихатының 2015 жылғы 9 желтоқсандағы № 34/406-V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2016 жылғы 14 шілдедегі № 5/37-VІ (Нормативтік құқықтық актілерді мемлекеттік тіркеу тізілімінде 4607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62,3 пайыз мөлшерінде орындауға алынсын. </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Аягөз аудандық мәслихатының 29.07.2016 </w:t>
      </w:r>
      <w:r>
        <w:rPr>
          <w:rFonts w:ascii="Times New Roman"/>
          <w:b w:val="false"/>
          <w:i w:val="false"/>
          <w:color w:val="ff0000"/>
          <w:sz w:val="28"/>
        </w:rPr>
        <w:t>№ 4/38-VI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3. 2016 жылға арналған аудан бюджетінде субвенция көлемі 1568289,0 мың теңге болып көзделсін.</w:t>
      </w:r>
      <w:r>
        <w:br/>
      </w:r>
      <w:r>
        <w:rPr>
          <w:rFonts w:ascii="Times New Roman"/>
          <w:b w:val="false"/>
          <w:i w:val="false"/>
          <w:color w:val="000000"/>
          <w:sz w:val="28"/>
        </w:rPr>
        <w:t>
      </w:t>
      </w:r>
      <w:r>
        <w:rPr>
          <w:rFonts w:ascii="Times New Roman"/>
          <w:b w:val="false"/>
          <w:i w:val="false"/>
          <w:color w:val="000000"/>
          <w:sz w:val="28"/>
        </w:rPr>
        <w:t>4. 2016 жылға ауданның атқарушы органының резерві 14699,0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5. 2016 жылға арналған аудандық бюджетті атқару барысында секвестрлеуге жатпайтын аудандық бюджеттік бағдарламалар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xml:space="preserve">6. Жергілікті атқарушы органның жоғары тұрған бюджет алдындағы борышын өтеуі 3657,0 мың теңге болып көзделсін.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5 қосымшаға</w:t>
      </w:r>
      <w:r>
        <w:rPr>
          <w:rFonts w:ascii="Times New Roman"/>
          <w:b w:val="false"/>
          <w:i w:val="false"/>
          <w:color w:val="000000"/>
          <w:sz w:val="28"/>
        </w:rPr>
        <w:t xml:space="preserve"> сәйкес Аягөз аудандық мәслихатының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8. Осы шешiм 2016 жылдың 1 қаңтарынан бастап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Ж.Дюсембаев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Аягөз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Бозтаев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43/312-V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2016 жылға арналған Аягөз ауданының бюджеті</w:t>
      </w:r>
    </w:p>
    <w:p>
      <w:pPr>
        <w:spacing w:after="0"/>
        <w:ind w:left="0"/>
        <w:jc w:val="left"/>
      </w:pPr>
      <w:r>
        <w:rPr>
          <w:rFonts w:ascii="Times New Roman"/>
          <w:b w:val="false"/>
          <w:i w:val="false"/>
          <w:color w:val="ff0000"/>
          <w:sz w:val="28"/>
        </w:rPr>
        <w:t xml:space="preserve">      Ескерту.1 қосымша жаңа редакцияда - Шығыс Қазақстан облысы Аягөз аудандық мәслихатының 25.11.2016 </w:t>
      </w:r>
      <w:r>
        <w:rPr>
          <w:rFonts w:ascii="Times New Roman"/>
          <w:b w:val="false"/>
          <w:i w:val="false"/>
          <w:color w:val="ff0000"/>
          <w:sz w:val="28"/>
        </w:rPr>
        <w:t>№ 7/56-VI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822"/>
        <w:gridCol w:w="480"/>
        <w:gridCol w:w="822"/>
        <w:gridCol w:w="6642"/>
        <w:gridCol w:w="30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7323511,9</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3602024,5</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1131921,5</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1131921,5</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994823,0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135388,5</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шетелдік азаматтар табыстарынан ұсталатын жеке табыс салығы </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847850,0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847850,0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847850,0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1528081,0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1411727,0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1407633,0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4094,0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22307,0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18347,0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89852,0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12533,0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77319,0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4195,0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4195,0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82644,0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7661,0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аумағында өндірілген бензин (авиациялықты қоспағанда) және дизель отыны </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7661,0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38875,0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38875,0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35006,0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12006,0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1102,0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1102,0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11528,0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11528,0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11528,0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13055,0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3620,6</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3365,0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3115,0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9316,0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9316,0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9316,0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18822,1</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18822,1</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18675,5</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18675,5</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146,6</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146,6</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түсімдері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3689610,3</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3689610,3</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3689610,3</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1821321,3</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300000,0</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1568289,0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395"/>
        <w:gridCol w:w="961"/>
        <w:gridCol w:w="961"/>
        <w:gridCol w:w="961"/>
        <w:gridCol w:w="5830"/>
        <w:gridCol w:w="251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7802154,4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623923,8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508919,3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38433,3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36478,3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33715,3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136708,7</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136076,7</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125951,7</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333777,3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321622,3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49824,2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271798,1</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12155,0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12155,0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106027,5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26567,5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26437,5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4521,7</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21915,8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39662,0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39662,0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34230,0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39798,0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29962,0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25382,0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9836,0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9610,8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4093,8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4093,8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1612,8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1509,8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 - атқару қызметі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4556,5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4556,5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4556,5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4556,5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4781643,3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573398,0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573398,0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176995,0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29984,0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147011,0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396403,0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396403,0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3881777,3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101829,0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101829,0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17965,0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83864,0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3755325,3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3685782,3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885526,2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2800256,1</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69543,0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20697,0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48846,0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326468,0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326468,0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24139,8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20657,8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80782,0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32858,0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47924,0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18482,6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18482,6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10077,0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192865,6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182945,6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538398,2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175924,5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174106,5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22481,9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22481,9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 ақылар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87616,0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87616,0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64008,6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34112,0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29896,6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325950,9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325950,9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46592,9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35978,6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1875,3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14615,3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14615,3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16336,0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16336,0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87835,9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49062,0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38773,9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21618,0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21618,0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47213,3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20415,0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26798,3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әлеуметтік қызмет көрсету аумақтық орталығы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58764,1</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12961,0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45803,1</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31260,4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 жергілікті бюджет қаражаты есебінен іске асыру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15755,4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36522,8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36522,8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31041,9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26782,9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3510,2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3510,2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1970,7</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1970,7</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146354,1</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45069,5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11907,5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11907,5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11907,5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31256,0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15753,9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15753,9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17535,0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17535,0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28828,5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18928,5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12441,5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12441,5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желілерін қолдауды ұйымдастыру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72456,1</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43604,1</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мен көгалдандыру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43429,1</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43429,1</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28852,0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мен көгалдандыру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28852,0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415898,2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201893,4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201893,4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201893,4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28296,0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173597,4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21079,4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21079,4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9064,5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9064,5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12014,9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12014,9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59402,0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12945,0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12945,0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12945,0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46457,0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45693,0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11561,0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34132,0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133523,4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49184,3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25297,4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23500,4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23003,9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22383,9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84339,1</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17243,1</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4155,2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13087,9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58193,0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234012,9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шарушылығы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82546,0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4406,0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78140,0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29932,5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10103,0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19829,5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Қаңғыбас иттер мен мысықтарды аулауды және жоюды ұйымдастыру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22470,0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22470,0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16277,0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15277,0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қатынастары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20771,9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20771,9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15666,9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13261,9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130695,0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130695,0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130695,0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130695,0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451453,2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443773,2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310938,5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143169,5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143169,5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167769,0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167769,0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132834,7</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109373,8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109373,8</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23460,9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23460,9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343774,2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343774,2</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21727,9</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15495,0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9174,4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6320,6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322046,3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22046,3</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252523,6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252523,6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252523,6</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680,4</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251641,5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270692,0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274349,0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261758,0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261758,0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261758,0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261758,0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261758,0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12591,0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12591,0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12591,0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12591,0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12591,0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ІҮ. Қаржы активтерімен жасалатын операциялар бойынша сальдо</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 Бюджет тапшылығы (профициті)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-749334,5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ҮІ. Бюджет тапшылығын қаржыландыру (профицитті пайдалану)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749334,5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274349,0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274349,0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274349,0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274349,0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3657,0</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пайдаланылатын қалдықтары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478642,5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478642,5</w:t>
            </w: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478642,5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43/312-V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2017 жылға арналған Аягөз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843"/>
        <w:gridCol w:w="493"/>
        <w:gridCol w:w="843"/>
        <w:gridCol w:w="6496"/>
        <w:gridCol w:w="31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7005849,0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3293930,0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1209399,0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1209399,0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1105797,0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101462,0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шетелдік азаматтар табыстарынан ұсталатын жеке табыс салығы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1022307,0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1022307,0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1022307,0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963033,0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831740,0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826931,0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4809,0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28737,0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4558,0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24179,0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98068,0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13410,0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84657,0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4489,0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4489,0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86214,0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8411,0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аумағында өндірілген бензин (авиациялықты қоспағанда) және дизель отыны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8411,0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41596,0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41596,0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34246,0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12846,0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12977,0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12977,0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12977,0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8153,0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1728,0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1728,0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5917,0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5917,0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5917,0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51415,0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51415,0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50119,0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50119,0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1296,0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1296,0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түсімдері</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3652352,0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3652352,0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3652352,0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1921235,0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53047,0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1678069,0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403"/>
        <w:gridCol w:w="980"/>
        <w:gridCol w:w="980"/>
        <w:gridCol w:w="980"/>
        <w:gridCol w:w="5700"/>
        <w:gridCol w:w="256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7005849,0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607272,0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494128,0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21150,0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21150,0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18113,0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138521,0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138521,0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15855,0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122666,0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334457,0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334457,0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54349,0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280109,0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12148,0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12148,0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100996,0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27286,0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27286,0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46064,0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46064,0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37256,0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27647,0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27647,0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22819,0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10160,0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 - атқару қызметі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4718528,0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733099,0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733099,0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274102,0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125364,0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148737,0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458997,0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458997,0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3798170,0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90964,0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90964,0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19223,0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71741,0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3704400,0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3630812,0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731605,0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2899207,0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73588,0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21323,0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52265,0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187259,0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187259,0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25981,0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22255,0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118821,0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24682,0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14231,0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13101,0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609363,0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229294,0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227538,0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44940,0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44940,0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 ақылар</w:t>
            </w:r>
            <w:r>
              <w:br/>
            </w:r>
            <w:r>
              <w:rPr>
                <w:rFonts w:ascii="Times New Roman"/>
                <w:b w:val="false"/>
                <w:i w:val="false"/>
                <w:color w:val="000000"/>
                <w:sz w:val="20"/>
              </w:rPr>
              <w:t>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105519,0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77079,0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54622,0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22456,0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326151,0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326151,0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50730,0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38364,0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10365,0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14947,0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26682,0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85191,0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78113,0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23312,0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45496,0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15060,0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30436,0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әлеуметтік қызмет көрсету аумақтық орталығы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63462,0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51153,0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14833,0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 республикалық бюджеттен берілетін трансферттер есебiнен іске асыру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 жергілікті бюджет қаражаты есебінен іске асыру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14833,0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53918,0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53918,0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31452,0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26894,0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16590,0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16590,0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81621,0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28574,0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18762,0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18762,0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18762,0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53047,0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53047,0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53047,0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53047,0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мен көгалдандыру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299977,0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147707,0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147707,0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147707,0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30277,0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117430,0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56069,0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15242,0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15242,0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15242,0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40827,0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29202,0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81267,0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61318,0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32281,0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30262,0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29038,0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28053,0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19948,0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19948,0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14944,0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228727,0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шарушылығы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73491,0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67652,0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21817,0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Қаңғыбас иттер мен мысықтарды аулауды және жоюды ұйымдастыру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24043,0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17416,0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қатынастары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15393,0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15393,0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15393,0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139844,0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139844,0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139844,0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162694,0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154476,0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55310,0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53582,0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99165,0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99165,0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51432,0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51432,0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15728,0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15728,0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35704,0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35704,0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233075,0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233075,0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233075,0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233075,0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43/312-V шешіміне</w:t>
            </w:r>
            <w:r>
              <w:br/>
            </w:r>
            <w:r>
              <w:rPr>
                <w:rFonts w:ascii="Times New Roman"/>
                <w:b w:val="false"/>
                <w:i w:val="false"/>
                <w:color w:val="000000"/>
                <w:sz w:val="20"/>
              </w:rPr>
              <w:t xml:space="preserve"> 3 қосымша</w:t>
            </w:r>
          </w:p>
        </w:tc>
      </w:tr>
    </w:tbl>
    <w:p>
      <w:pPr>
        <w:spacing w:after="0"/>
        <w:ind w:left="0"/>
        <w:jc w:val="left"/>
      </w:pPr>
      <w:r>
        <w:rPr>
          <w:rFonts w:ascii="Times New Roman"/>
          <w:b/>
          <w:i w:val="false"/>
          <w:color w:val="000000"/>
        </w:rPr>
        <w:t xml:space="preserve"> 2018 жылға арналған Аягөз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843"/>
        <w:gridCol w:w="493"/>
        <w:gridCol w:w="843"/>
        <w:gridCol w:w="6496"/>
        <w:gridCol w:w="31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7539501,0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3524509,0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1294060,0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1294060,0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1183206,0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108564,0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шетелдік азаматтар табыстарынан ұсталатын жеке табыс салығы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1093870,0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1093870,0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1093870,0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1030445,0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889962,0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884817,0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5145,0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30748,0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4877,0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25871,0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104932,0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14349,0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90583,0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4803,0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4803,0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92249,0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аумағында өндірілген бензин (авиациялықты қоспағанда) және дизель отыны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44508,0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44508,0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36644,0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22898,0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13746,0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2097,0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2097,0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13885,0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13885,0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13885,0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8724,0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2158,0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1849,0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1849,0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6331,0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6331,0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6331,0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55013,0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55013,0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53627,0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53627,0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түсімдері</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3951255,0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3951255,0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3951255,0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2055721,0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100000,0</w:t>
            </w: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1795534,0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403"/>
        <w:gridCol w:w="980"/>
        <w:gridCol w:w="980"/>
        <w:gridCol w:w="980"/>
        <w:gridCol w:w="5700"/>
        <w:gridCol w:w="256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7539501,0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649781,0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528717,0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22630,0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22630,0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148217,0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148217,0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16965,0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131252,0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357870,0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357870,0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58153,0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299717,0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12998,0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12998,0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108066,0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29196,0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29196,0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23972,0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49288,0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49288,0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39864,0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29582,0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29582,0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24416,0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10872,0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 - атқару қызметі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5048824,0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784416,0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784416,0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293289,0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134140,0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159149,0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491127,0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491127,0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4064041,0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97331,0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97331,0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20568,0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76763,0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3963707,0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3884968,0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782817,0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3102151,0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78739,0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22816,0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55923,0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200367,0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200367,0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23813,0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127139,0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26409,0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15227,0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652019,0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245344,0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243465,0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48086,0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48086,0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 ақылар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112905,0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82474,0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58446,0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24028,0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348982,0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348982,0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54281,0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41049,0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11091,0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15993,0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28549,0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91155,0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83581,0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24944,0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48681,0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16114,0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32567,0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әлеуметтік қызмет көрсету аумақтық орталығы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67904,0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13170,0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54734,0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15872,0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 республикалық бюджеттен берілетін трансферттер есебiнен іске асыру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 жергілікті бюджет қаражаты есебінен іске асыру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15872,0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57693,0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57693,0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33653,0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28777,0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17752,0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17752,0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130574,0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30574,0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20076,0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20076,0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20076,0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мен көгалдандыру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320974,0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158046,0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158046,0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158046,0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32396,0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125650,0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15979,0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15979,0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59994,0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16309,0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16309,0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16309,0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43685,0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42810,0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11563,0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31247,0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86955,0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65610,0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34540,0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32380,0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31070,0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30017,0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21345,0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21345,0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15990,0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244740,0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шарушылығы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78637,0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72389,0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23345,0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11567,0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Қаңғыбас иттер мен мысықтарды аулауды және жоюды ұйымдастыру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25726,0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18636,0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қатынастары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16470,0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16470,0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16470,0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149633,0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149633,0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149633,0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174082,0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165289,0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59182,0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57333,0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106107,0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106107,0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55033,0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55033,0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16830,0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16830,0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38203,0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38203,0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249390,0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249390,0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249390,0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249390,0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 2015 жылғы 23 желтоқсандағы </w:t>
            </w:r>
            <w:r>
              <w:br/>
            </w:r>
            <w:r>
              <w:rPr>
                <w:rFonts w:ascii="Times New Roman"/>
                <w:b w:val="false"/>
                <w:i w:val="false"/>
                <w:color w:val="000000"/>
                <w:sz w:val="20"/>
              </w:rPr>
              <w:t xml:space="preserve"> № 43/312-V шешіміне</w:t>
            </w:r>
            <w:r>
              <w:br/>
            </w:r>
            <w:r>
              <w:rPr>
                <w:rFonts w:ascii="Times New Roman"/>
                <w:b w:val="false"/>
                <w:i w:val="false"/>
                <w:color w:val="000000"/>
                <w:sz w:val="20"/>
              </w:rPr>
              <w:t xml:space="preserve"> 4 қосымша</w:t>
            </w:r>
          </w:p>
        </w:tc>
      </w:tr>
    </w:tbl>
    <w:p>
      <w:pPr>
        <w:spacing w:after="0"/>
        <w:ind w:left="0"/>
        <w:jc w:val="left"/>
      </w:pPr>
      <w:r>
        <w:rPr>
          <w:rFonts w:ascii="Times New Roman"/>
          <w:b/>
          <w:i w:val="false"/>
          <w:color w:val="000000"/>
        </w:rPr>
        <w:t xml:space="preserve"> Аягөз ауданының 2016 жылы секвестрлеуге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1"/>
        <w:gridCol w:w="1123"/>
        <w:gridCol w:w="2726"/>
        <w:gridCol w:w="2727"/>
        <w:gridCol w:w="3803"/>
      </w:tblGrid>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№43/312-V шешіміне 5 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Аягөз аудандық мәслихатының 2014 жылғы 24 желтоқсандағы №30/206-V "2015-2017 жылдарға арналған Аягөз ауданының бюджеті туралы" шешімі (нормативтік құқықтық актілерді мемлекеттік тіркеу Тізілімінде 3609 өмірімен тіркелген, "Аягөз жаңалықтары" газетінің 2015 жылғы 14 қаңтар № 4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Аягөз аудандық мәслихатының 2015 жылғы 25 ақпандағы №33/233-V "2015-2017 жылдарға арналған Аягөз ауданының бюджеті туралы" Аягөз аудандық мәслихатының 2014 жылғы 24 желтоқсандағы №30/206-V шешіміне өзгеріс енгізу туралы (нормативтік құқықтық актілерді мемлекеттік тіркеу Тізілімінде 3717 өмірімен тіркелген, "Аягөз жаңалықтары" газетінің 2015 жылғы 1сәуір № 26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Аягөз аудандық мәслихатының 2015 жылғы 17 наурыздағы №34/239-V "2015-2017 жылдарға арналған Аягөз ауданының бюджеті туралы" Аягөз аудандық мәслихатының 2014 жылғы 24 желтоқсандағы №30/206-V шешіміне өзгерістер енгізу туралы (нормативтік құқықтық актілерді мемлекеттік тіркеу Тізілімінде 3773 нөмірімен тіркелген, "Аягөз жаңалықтары" газетінің 2015 жылғы 11 сәуір № 29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 Аягөз аудандық мәслихатының 2015 жылғы 8 сәуірдегі №35/248-V " 2015-2017 жылдарға арналған Аягөз ауданының бюджеті туралы" Аягөз аудандық мәслихатының 2014 жылғы 24 желтоқсандағы №30/206-V шешіміне өзгерістер енгізу туралы (нормативтік құқықтық актілерді мемлекеттік тіркеу Тізілімінде 3874 нөмірімен тіркелген, "Аягөз жаңалықтары" газетінің 2015 жылғы 16 мамыр № 39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5. Аягөз аудандық мәслихатының 2015 жылғы 14 шілдедегі №38/278-V "2015-2017 жылдарға арналған Аягөз ауданының бюджеті туралы" Аягөз аудандық мәслихатының 2014 жылғы 24 желтоқсандағы №30/206-V шешіміне өзгерістер енгізу туралы (нормативтік құқықтық актілерді мемлекеттік тіркеу Тізілімінде 4049 нөмірімен тіркелген, "Аягөз жаңалықтары" газетінің 2015 жылғы 8 тамыз № 52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6. Аягөз аудандық мәслихатының 2015 жылғы 3 қыркүйектегі №39/293-V "2015-2017 жылдарға арналған Аягөз ауданының бюджеті туралы" Аягөз аудандық мәслихатының 2014 жылғы 24 желтоқсандағы №30/206-V шешіміне өзгерістер енгізу туралы (нормативтік құқықтық актілерді мемлекеттік тіркеу Тізілімінде 4143 нөмірімен тіркелген, "Аягөз жаңалықтары" газетінің 2015 жылғы 3 қазанда № 60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7. Аягөз аудандық мәслихатының 2015 жылғы 16 қазандағы №40/301-V "2015-2017 жылдарға арналған Аягөз ауданының бюджеті туралы" Аягөз аудандық мәслихатының 2014 жылғы 24 желтоқсандағы №30/206-V шешіміне өзгерістер енгізу туралы (нормативтік құқықтық актілерді мемлекеттік тіркеу Тізілімінде 4185 нөмірімен тіркелген, "Аягөз жаңалықтары" газетінің 2015 жылғы 7 қарашада № 66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8. Аягөз аудандық мәслихатының 2015 жылғы 18 желтоқсандағы №42/309-V "2015-2017 жылдарға арналған Аягөз ауданының бюджеті туралы" Аягөз аудандық мәслихатының 2014 жылғы 24 желтоқсандағы №30/206-V шешіміне өзгерістер енгізу туралы (нормативтік құқықтық актілерді мемлекеттік тіркеу Тізілімінде 4288 нөмірімен тіркелген, "Аягөз жаңалықтары" газетінің 2015 жылғы 2 қаңтар № 1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