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49353" w14:textId="91493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Бесқарағай ауданының бюджеті туралы" Бесқарағай аудандық мәслихатының 2014 жылғы 25 желтоқсандағы № 29/2-V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2015 жылғы 25 қарашада № 38/2-V шешімі. Шығыс Қазақстан облысының Әділет департаментінде 2015 жылғы 04 желтоқсанда № 4252 болып тіркелді. Күші жойылды - Шығыс Қазақстан облысы Бесқарағай аудандық мәслихатының 2015 жылғы 23 желтоқсандағы № 39/3-V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Бесқарағай аудандық мәслихатының 23.12.2015 № 39/3-V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Бесқарағай аудандық мәслихаты ШЕШТІ:</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Бесқарағай ауданының бюджеті туралы" Бесқарағай аудандық мәслихатының 2014 жылғы 25 желтоқсандағы № 29/2-V (нормативтік құқықтық актілерді мемлекеттік тіркеу Тізілімінде 3625 нөмірімен тіркелген, "Бесқарағай тынысы" газетінің 2015 жылғы 24 қаңтардағы № 8, 2015 жылғы 25, 28 ақпандағы "Бесқарағай тынысы" газетінің № 17,18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жаңа редакцияда жазылсын:</w:t>
      </w:r>
      <w:r>
        <w:br/>
      </w:r>
      <w:r>
        <w:rPr>
          <w:rFonts w:ascii="Times New Roman"/>
          <w:b w:val="false"/>
          <w:i w:val="false"/>
          <w:color w:val="000000"/>
          <w:sz w:val="28"/>
        </w:rPr>
        <w:t xml:space="preserve">
      "кірістер – 2653832,9 мың теңге, оның ішінде: </w:t>
      </w:r>
      <w:r>
        <w:br/>
      </w:r>
      <w:r>
        <w:rPr>
          <w:rFonts w:ascii="Times New Roman"/>
          <w:b w:val="false"/>
          <w:i w:val="false"/>
          <w:color w:val="000000"/>
          <w:sz w:val="28"/>
        </w:rPr>
        <w:t>
      салықтық түсімдер – 265694,0 мың теңге;</w:t>
      </w:r>
      <w:r>
        <w:br/>
      </w:r>
      <w:r>
        <w:rPr>
          <w:rFonts w:ascii="Times New Roman"/>
          <w:b w:val="false"/>
          <w:i w:val="false"/>
          <w:color w:val="000000"/>
          <w:sz w:val="28"/>
        </w:rPr>
        <w:t>
      салықтық емес түсімдер – 13067,4 мың теңге;</w:t>
      </w:r>
      <w:r>
        <w:br/>
      </w:r>
      <w:r>
        <w:rPr>
          <w:rFonts w:ascii="Times New Roman"/>
          <w:b w:val="false"/>
          <w:i w:val="false"/>
          <w:color w:val="000000"/>
          <w:sz w:val="28"/>
        </w:rPr>
        <w:t>
      негізгі капиталды сатудан түсетін түсімдер – 4264,0 мың теңге;</w:t>
      </w:r>
      <w:r>
        <w:br/>
      </w:r>
      <w:r>
        <w:rPr>
          <w:rFonts w:ascii="Times New Roman"/>
          <w:b w:val="false"/>
          <w:i w:val="false"/>
          <w:color w:val="000000"/>
          <w:sz w:val="28"/>
        </w:rPr>
        <w:t>
      трансферттердің түсімдері –2370807,5 мың теңге";</w:t>
      </w:r>
      <w:r>
        <w:br/>
      </w:r>
      <w:r>
        <w:rPr>
          <w:rFonts w:ascii="Times New Roman"/>
          <w:b w:val="false"/>
          <w:i w:val="false"/>
          <w:color w:val="000000"/>
          <w:sz w:val="28"/>
        </w:rPr>
        <w:t>
      2) тармақша жаңа редакцияда жазылсын:</w:t>
      </w:r>
      <w:r>
        <w:br/>
      </w:r>
      <w:r>
        <w:rPr>
          <w:rFonts w:ascii="Times New Roman"/>
          <w:b w:val="false"/>
          <w:i w:val="false"/>
          <w:color w:val="000000"/>
          <w:sz w:val="28"/>
        </w:rPr>
        <w:t>
      "шығындар –2663640,5 мың теңге";</w:t>
      </w:r>
      <w:r>
        <w:br/>
      </w:r>
      <w:r>
        <w:rPr>
          <w:rFonts w:ascii="Times New Roman"/>
          <w:b w:val="false"/>
          <w:i w:val="false"/>
          <w:color w:val="000000"/>
          <w:sz w:val="28"/>
        </w:rPr>
        <w:t>
      3) тармақша жаңа редакцияда жазылсын:</w:t>
      </w:r>
      <w:r>
        <w:br/>
      </w:r>
      <w:r>
        <w:rPr>
          <w:rFonts w:ascii="Times New Roman"/>
          <w:b w:val="false"/>
          <w:i w:val="false"/>
          <w:color w:val="000000"/>
          <w:sz w:val="28"/>
        </w:rPr>
        <w:t>
      "таза бюджеттік кредит беру – 9035,0 мың теңге, оның ішінде:</w:t>
      </w:r>
      <w:r>
        <w:br/>
      </w:r>
      <w:r>
        <w:rPr>
          <w:rFonts w:ascii="Times New Roman"/>
          <w:b w:val="false"/>
          <w:i w:val="false"/>
          <w:color w:val="000000"/>
          <w:sz w:val="28"/>
        </w:rPr>
        <w:t>
      бюджеттік кредиттер – 11892,0 мың теңге;</w:t>
      </w:r>
      <w:r>
        <w:br/>
      </w:r>
      <w:r>
        <w:rPr>
          <w:rFonts w:ascii="Times New Roman"/>
          <w:b w:val="false"/>
          <w:i w:val="false"/>
          <w:color w:val="000000"/>
          <w:sz w:val="28"/>
        </w:rPr>
        <w:t>
      бюджеттік кредиттерді өтеу – 2857,0 мың теңге";</w:t>
      </w:r>
      <w:r>
        <w:br/>
      </w:r>
      <w:r>
        <w:rPr>
          <w:rFonts w:ascii="Times New Roman"/>
          <w:b w:val="false"/>
          <w:i w:val="false"/>
          <w:color w:val="000000"/>
          <w:sz w:val="28"/>
        </w:rPr>
        <w:t>
      4) тармақша жаңа редакцияда жазылсын:</w:t>
      </w:r>
      <w:r>
        <w:br/>
      </w:r>
      <w:r>
        <w:rPr>
          <w:rFonts w:ascii="Times New Roman"/>
          <w:b w:val="false"/>
          <w:i w:val="false"/>
          <w:color w:val="000000"/>
          <w:sz w:val="28"/>
        </w:rPr>
        <w:t xml:space="preserve">
      "қаржы активтерімен жасалатын операциялар бойынша сальдо - 2660,0 мың теңге, оның ішінде: </w:t>
      </w:r>
      <w:r>
        <w:br/>
      </w:r>
      <w:r>
        <w:rPr>
          <w:rFonts w:ascii="Times New Roman"/>
          <w:b w:val="false"/>
          <w:i w:val="false"/>
          <w:color w:val="000000"/>
          <w:sz w:val="28"/>
        </w:rPr>
        <w:t>
      қаржы активтерін сатып алу – 2660,0 мың теңге";</w:t>
      </w:r>
      <w:r>
        <w:br/>
      </w:r>
      <w:r>
        <w:rPr>
          <w:rFonts w:ascii="Times New Roman"/>
          <w:b w:val="false"/>
          <w:i w:val="false"/>
          <w:color w:val="000000"/>
          <w:sz w:val="28"/>
        </w:rPr>
        <w:t>
      5) тармақша жаңа редакцияда жазылсын:</w:t>
      </w:r>
      <w:r>
        <w:br/>
      </w:r>
      <w:r>
        <w:rPr>
          <w:rFonts w:ascii="Times New Roman"/>
          <w:b w:val="false"/>
          <w:i w:val="false"/>
          <w:color w:val="000000"/>
          <w:sz w:val="28"/>
        </w:rPr>
        <w:t>
      бюджет тапшылығы (профицит) – -21502,6 мың теңге";</w:t>
      </w:r>
      <w:r>
        <w:br/>
      </w:r>
      <w:r>
        <w:rPr>
          <w:rFonts w:ascii="Times New Roman"/>
          <w:b w:val="false"/>
          <w:i w:val="false"/>
          <w:color w:val="000000"/>
          <w:sz w:val="28"/>
        </w:rPr>
        <w:t>
      6) тармақша жаңа редакцияда жазылсын:</w:t>
      </w:r>
      <w:r>
        <w:br/>
      </w:r>
      <w:r>
        <w:rPr>
          <w:rFonts w:ascii="Times New Roman"/>
          <w:b w:val="false"/>
          <w:i w:val="false"/>
          <w:color w:val="000000"/>
          <w:sz w:val="28"/>
        </w:rPr>
        <w:t>
      "бюджет тапшылығын қаржыландыру (профицитті пайдалану) – 21502,6 мың теңге".</w:t>
      </w:r>
      <w:r>
        <w:br/>
      </w:r>
      <w:r>
        <w:rPr>
          <w:rFonts w:ascii="Times New Roman"/>
          <w:b w:val="false"/>
          <w:i w:val="false"/>
          <w:color w:val="000000"/>
          <w:sz w:val="28"/>
        </w:rPr>
        <w:t>
      </w:t>
      </w:r>
      <w:r>
        <w:rPr>
          <w:rFonts w:ascii="Times New Roman"/>
          <w:b w:val="false"/>
          <w:i w:val="false"/>
          <w:color w:val="000000"/>
          <w:sz w:val="28"/>
        </w:rPr>
        <w:t xml:space="preserve">1 қосымшадағы </w:t>
      </w:r>
      <w:r>
        <w:rPr>
          <w:rFonts w:ascii="Times New Roman"/>
          <w:b w:val="false"/>
          <w:i w:val="false"/>
          <w:color w:val="000000"/>
          <w:sz w:val="28"/>
        </w:rPr>
        <w:t xml:space="preserve"> ІІ "Шығындар" бөлімінде:</w:t>
      </w:r>
      <w:r>
        <w:br/>
      </w:r>
      <w:r>
        <w:rPr>
          <w:rFonts w:ascii="Times New Roman"/>
          <w:b w:val="false"/>
          <w:i w:val="false"/>
          <w:color w:val="000000"/>
          <w:sz w:val="28"/>
        </w:rPr>
        <w:t>
      "Көлiк және коммуникация" 12 функционалдық тобы келесі бағдарламамен толықтырылсын:</w:t>
      </w:r>
      <w:r>
        <w:br/>
      </w:r>
      <w:r>
        <w:rPr>
          <w:rFonts w:ascii="Times New Roman"/>
          <w:b w:val="false"/>
          <w:i w:val="false"/>
          <w:color w:val="000000"/>
          <w:sz w:val="28"/>
        </w:rPr>
        <w:t>
      "Аудандық маңызы бар автомобиль жолдарын және елді-мекендердің көшелерін күрделі және орташа жөндеу" 495 045 бағдарламасы – 2000,0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Ж.САУКЕНОВ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Бесқарағай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Қ.САДЫҚОВ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"25" қарашадағы</w:t>
            </w:r>
            <w:r>
              <w:br/>
            </w:r>
            <w:r>
              <w:rPr>
                <w:rFonts w:ascii="Times New Roman"/>
                <w:b w:val="false"/>
                <w:i w:val="false"/>
                <w:color w:val="000000"/>
                <w:sz w:val="20"/>
              </w:rPr>
              <w:t>№ 38/2-V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25 желтоқсандағы</w:t>
            </w:r>
            <w:r>
              <w:br/>
            </w:r>
            <w:r>
              <w:rPr>
                <w:rFonts w:ascii="Times New Roman"/>
                <w:b w:val="false"/>
                <w:i w:val="false"/>
                <w:color w:val="000000"/>
                <w:sz w:val="20"/>
              </w:rPr>
              <w:t>№ 29/2-V шешіміне 1 қосымша</w:t>
            </w:r>
          </w:p>
        </w:tc>
      </w:tr>
    </w:tbl>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77"/>
        <w:gridCol w:w="678"/>
        <w:gridCol w:w="678"/>
        <w:gridCol w:w="7815"/>
        <w:gridCol w:w="17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2653832,9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265694,0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93283,0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93283,0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80270,0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80088,0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80088,0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80088,0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80068,0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46547,0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44912,0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мүлкіне салынатын салық</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27620,0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бензин (авиациялықты қоспағанда) және дизель отыны</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үшін алым</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мемлекеттiк тiркегені, сондай-ақ оларды қайта тіркегені үшін алым</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алынатын мемлекеттік баж</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куәлігін бергенi (қайта ресімдеу) және оны жыл сайын тіркегені үшiн алынатын мемлекеттік баж</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13067,4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кiрiстер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кредиттер бойынша сыйақылар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түсетiн түсiмдер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түсетiн түсiмдер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Материалдык емес активтерді сату</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2370807,5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2370807,5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2370807,5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295257,5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381332,0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1694218,0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967"/>
        <w:gridCol w:w="1135"/>
        <w:gridCol w:w="1135"/>
        <w:gridCol w:w="5124"/>
        <w:gridCol w:w="29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2663640,5</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306166,7</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241561,5</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15398,0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15398,0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87650,7</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87650,7</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138512,8</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136892,8</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14467,0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14467,0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13689,7</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777,3</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14966,0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14966,0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14966,0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35172,2</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13652,0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13652,0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21520,2</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21220,2</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14814,1</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7814,1</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7814,1</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7814,1</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1691806,7</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67432,0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67432,0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67432,0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1229210,2</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1229210,2</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1168061,2</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37563,0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23586,0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395164,5</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24685,5</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15857,5</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8528,0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370479,0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370479,0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237578,3</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12516,0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12516,0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12516,0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167281,0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167281,0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23106,0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8976,0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4826,0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2459,0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40976,0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2988,0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47691,0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4666,0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10688,0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13245,0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57781,3</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57781,3</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23591,3</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1833,0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23343,0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9014,0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91265,7</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3113,1</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3113,1</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3113,1</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29577,0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29577,0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18724,0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10853,0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 көркейту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58575,6</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21504,7</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15744,7</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2293,0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3467,0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37070,9</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12269,0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24720,9</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128321,8</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52671,6</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52671,6</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52671,6</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1809,0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3801,0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38687,0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38687,0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20327,0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кеңістiктi ұйымдастыру жөнiндегi өзге де қызметтер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31353,2</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31353,2</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23293,2</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103174,0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48702,0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21770,0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21770,0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23542,0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14009,0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6949,0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13047,0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13047,0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8909,0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41425,0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41425,0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41425,0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59654,0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59654,0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9892,0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9892,0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49762,0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47762,0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24845,2</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24845,2</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19101,2</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19101,2</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3084,0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3084,0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6009,6</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6009,6</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6009,6</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4397,6</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1612,0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Таза бюджеттік кредит беру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9035,0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активтерімен жасалатын операциялар бойынша сальдо</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 тапшылығы (профицит)</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-21502,6</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(профицитті пайдалану)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21502,6</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