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e9e2" w14:textId="80ae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Бесқарағай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2015 жылғы 23 желтоқсандағы № 39/3-V шешімі. Шығыс Қазақстан облысының Әділет департаментінде 2016 жылғы 12 қаңтарда № 4326 болып тіркелді. Күші жойылды - Шығыс Қазақстан облысы Бесқарағай аудандық мәслихатының 2016 жылғы 23 желтоқсандағы № 8/2-VI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Бесқарағай аудандық мәслихатының 23.12.2016 № 8/2-VI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облыстық мәслихатының "2016-2018 жылдарға арналған облыстық бюджет туралы" 2015 жылғы 9 желтоқсандағы № 34/406-V (нормативтік құқықтық актілерді мемлекеттік тіркеу Тізілімінде 4287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1) түсімдер – 2908101,2 мың теңге, соның ішінде:</w:t>
      </w:r>
      <w:r>
        <w:br/>
      </w:r>
      <w:r>
        <w:rPr>
          <w:rFonts w:ascii="Times New Roman"/>
          <w:b w:val="false"/>
          <w:i w:val="false"/>
          <w:color w:val="000000"/>
          <w:sz w:val="28"/>
        </w:rPr>
        <w:t xml:space="preserve">
      салықтық түсімдер – 431571,0 мың теңге; </w:t>
      </w:r>
      <w:r>
        <w:br/>
      </w:r>
      <w:r>
        <w:rPr>
          <w:rFonts w:ascii="Times New Roman"/>
          <w:b w:val="false"/>
          <w:i w:val="false"/>
          <w:color w:val="000000"/>
          <w:sz w:val="28"/>
        </w:rPr>
        <w:t xml:space="preserve">
      салықтық емес түсімдер – 15688,0 мың теңге; </w:t>
      </w:r>
      <w:r>
        <w:br/>
      </w:r>
      <w:r>
        <w:rPr>
          <w:rFonts w:ascii="Times New Roman"/>
          <w:b w:val="false"/>
          <w:i w:val="false"/>
          <w:color w:val="000000"/>
          <w:sz w:val="28"/>
        </w:rPr>
        <w:t xml:space="preserve">
      негізгі капиталды сатудан түсетін түсімдер –16980,0 мың теңге; </w:t>
      </w:r>
      <w:r>
        <w:br/>
      </w:r>
      <w:r>
        <w:rPr>
          <w:rFonts w:ascii="Times New Roman"/>
          <w:b w:val="false"/>
          <w:i w:val="false"/>
          <w:color w:val="000000"/>
          <w:sz w:val="28"/>
        </w:rPr>
        <w:t xml:space="preserve">
      трансферттердің түсімдері – 2443862,2 мың теңге; </w:t>
      </w:r>
      <w:r>
        <w:br/>
      </w:r>
      <w:r>
        <w:rPr>
          <w:rFonts w:ascii="Times New Roman"/>
          <w:b w:val="false"/>
          <w:i w:val="false"/>
          <w:color w:val="000000"/>
          <w:sz w:val="28"/>
        </w:rPr>
        <w:t xml:space="preserve">
      2) шығындар – 2908638,2 мың теңге; </w:t>
      </w:r>
      <w:r>
        <w:br/>
      </w:r>
      <w:r>
        <w:rPr>
          <w:rFonts w:ascii="Times New Roman"/>
          <w:b w:val="false"/>
          <w:i w:val="false"/>
          <w:color w:val="000000"/>
          <w:sz w:val="28"/>
        </w:rPr>
        <w:t xml:space="preserve">
      3) таза бюджеттік кредит беру – 18621,0 мың теңге, соның ішінде: </w:t>
      </w:r>
      <w:r>
        <w:br/>
      </w:r>
      <w:r>
        <w:rPr>
          <w:rFonts w:ascii="Times New Roman"/>
          <w:b w:val="false"/>
          <w:i w:val="false"/>
          <w:color w:val="000000"/>
          <w:sz w:val="28"/>
        </w:rPr>
        <w:t xml:space="preserve">
      бюджеттік кредиттер – 22271,0 мың теңге; </w:t>
      </w:r>
      <w:r>
        <w:br/>
      </w:r>
      <w:r>
        <w:rPr>
          <w:rFonts w:ascii="Times New Roman"/>
          <w:b w:val="false"/>
          <w:i w:val="false"/>
          <w:color w:val="000000"/>
          <w:sz w:val="28"/>
        </w:rPr>
        <w:t>
      бюджеттік кредиттерді өтеу – 3650,0 мың теңге;</w:t>
      </w:r>
      <w:r>
        <w:br/>
      </w:r>
      <w:r>
        <w:rPr>
          <w:rFonts w:ascii="Times New Roman"/>
          <w:b w:val="false"/>
          <w:i w:val="false"/>
          <w:color w:val="000000"/>
          <w:sz w:val="28"/>
        </w:rPr>
        <w:t xml:space="preserve">
      4) қаржы активтерімен жасалатын операциялар бойынша сальдо – 7000,0 </w:t>
      </w:r>
      <w:r>
        <w:br/>
      </w:r>
      <w:r>
        <w:rPr>
          <w:rFonts w:ascii="Times New Roman"/>
          <w:b w:val="false"/>
          <w:i w:val="false"/>
          <w:color w:val="000000"/>
          <w:sz w:val="28"/>
        </w:rPr>
        <w:t>
      мың теңге, соның ішінде:</w:t>
      </w:r>
      <w:r>
        <w:br/>
      </w:r>
      <w:r>
        <w:rPr>
          <w:rFonts w:ascii="Times New Roman"/>
          <w:b w:val="false"/>
          <w:i w:val="false"/>
          <w:color w:val="000000"/>
          <w:sz w:val="28"/>
        </w:rPr>
        <w:t xml:space="preserve">
      қаржы активтерін сатып алу – 7000,0 мың теңге; </w:t>
      </w:r>
      <w:r>
        <w:br/>
      </w:r>
      <w:r>
        <w:rPr>
          <w:rFonts w:ascii="Times New Roman"/>
          <w:b w:val="false"/>
          <w:i w:val="false"/>
          <w:color w:val="000000"/>
          <w:sz w:val="28"/>
        </w:rPr>
        <w:t xml:space="preserve">
      мемлекеттік қаржы активтерін сатудан түсетін түсімдер – 0,0 мың теңге; </w:t>
      </w:r>
      <w:r>
        <w:br/>
      </w:r>
      <w:r>
        <w:rPr>
          <w:rFonts w:ascii="Times New Roman"/>
          <w:b w:val="false"/>
          <w:i w:val="false"/>
          <w:color w:val="000000"/>
          <w:sz w:val="28"/>
        </w:rPr>
        <w:t>
      5) бюджеттің тапшылығы (профицит) – -26158,0 мың теңге;</w:t>
      </w:r>
      <w:r>
        <w:br/>
      </w:r>
      <w:r>
        <w:rPr>
          <w:rFonts w:ascii="Times New Roman"/>
          <w:b w:val="false"/>
          <w:i w:val="false"/>
          <w:color w:val="000000"/>
          <w:sz w:val="28"/>
        </w:rPr>
        <w:t xml:space="preserve">
      6) бюджет тапшылығын қаржыландыру (профицитті пайдалану) –26158,0 </w:t>
      </w:r>
      <w:r>
        <w:br/>
      </w:r>
      <w:r>
        <w:rPr>
          <w:rFonts w:ascii="Times New Roman"/>
          <w:b w:val="false"/>
          <w:i w:val="false"/>
          <w:color w:val="000000"/>
          <w:sz w:val="28"/>
        </w:rPr>
        <w:t>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05.12.2016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арналған аудандық бюджетте субвенция көлемі 1737159,0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4. Ауданның жергілікті атқарушы органның 2016 жылға арналған резерві 9000,0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5. 2016 жылға арналған аудандық бюджетті орындау барысында секвестрлеуге жатпайтын жергілікті бюджеттік бағдарламалардың тізбесі 3 қосымшаға сәйкес ескерілсін.</w:t>
      </w:r>
      <w:r>
        <w:br/>
      </w:r>
      <w:r>
        <w:rPr>
          <w:rFonts w:ascii="Times New Roman"/>
          <w:b w:val="false"/>
          <w:i w:val="false"/>
          <w:color w:val="000000"/>
          <w:sz w:val="28"/>
        </w:rPr>
        <w:t>
      </w:t>
      </w:r>
      <w:r>
        <w:rPr>
          <w:rFonts w:ascii="Times New Roman"/>
          <w:b w:val="false"/>
          <w:i w:val="false"/>
          <w:color w:val="000000"/>
          <w:sz w:val="28"/>
        </w:rPr>
        <w:t xml:space="preserve">6. Бесқарағай аудандық мәслихатының </w:t>
      </w:r>
      <w:r>
        <w:rPr>
          <w:rFonts w:ascii="Times New Roman"/>
          <w:b w:val="false"/>
          <w:i w:val="false"/>
          <w:color w:val="000000"/>
          <w:sz w:val="28"/>
        </w:rPr>
        <w:t>6 қосымшаға</w:t>
      </w:r>
      <w:r>
        <w:rPr>
          <w:rFonts w:ascii="Times New Roman"/>
          <w:b w:val="false"/>
          <w:i w:val="false"/>
          <w:color w:val="000000"/>
          <w:sz w:val="28"/>
        </w:rPr>
        <w:t xml:space="preserve"> сәйкес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7.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Қ.ҚАИРХАНОВ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Қ.САДЫҚОВ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39/3-V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05.12.2016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09"/>
        <w:gridCol w:w="1067"/>
        <w:gridCol w:w="1067"/>
        <w:gridCol w:w="5427"/>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2908101,2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431571,0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140656,0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140656,0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140656,0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кiрiстер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түсетiн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2443862,2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2443862,2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2443862,2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706703,2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1737159,0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968"/>
        <w:gridCol w:w="968"/>
        <w:gridCol w:w="1112"/>
        <w:gridCol w:w="5632"/>
        <w:gridCol w:w="26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2908638,2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435571,9</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327330,1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117147,4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117147,4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186747,7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178355,7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16348,1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68423,3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26635,3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24435,5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1709842,1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1586122,1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1586122,1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1508819,1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255420,3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53543,0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38897,0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169409,8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169409,8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73043,7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32467,5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32467,5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28043,5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103627,4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15366,6</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95853,0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66504,3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66504,3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65925,3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60877,5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 республикалық бюджеттен бөлінген пайдаланылмаған нысалы трансферттердің сомасын қайтару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V. Бюджет тапшылығы (профицит)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 39/3-V шешіміне 2 қосымша</w:t>
            </w:r>
          </w:p>
        </w:tc>
      </w:tr>
    </w:tbl>
    <w:p>
      <w:pPr>
        <w:spacing w:after="0"/>
        <w:ind w:left="0"/>
        <w:jc w:val="left"/>
      </w:pPr>
      <w:r>
        <w:rPr>
          <w:rFonts w:ascii="Times New Roman"/>
          <w:b/>
          <w:i w:val="false"/>
          <w:color w:val="000000"/>
        </w:rPr>
        <w:t xml:space="preserve"> Жергілікті өзін-өзі басқару органдарына трансферттерге арналған соманы бөлу</w:t>
      </w:r>
    </w:p>
    <w:p>
      <w:pPr>
        <w:spacing w:after="0"/>
        <w:ind w:left="0"/>
        <w:jc w:val="left"/>
      </w:pPr>
      <w:r>
        <w:rPr>
          <w:rFonts w:ascii="Times New Roman"/>
          <w:b w:val="false"/>
          <w:i w:val="false"/>
          <w:color w:val="ff0000"/>
          <w:sz w:val="28"/>
        </w:rPr>
        <w:t xml:space="preserve">      Ескерту. 2-қосымша жаңа редакцияда - Шығыс Қазақстан облысы Бесқарағай аудандық мәслихатының 05.12.2016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4095"/>
        <w:gridCol w:w="6358"/>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452051 бағдарлама (мың теңге)</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"Бесқарағай аудандық қаржы бөлімі" мемлекеттік мекемесі</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37036,0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"Бесқарағай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12490,0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"Баскөл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"Беген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"Глуховка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"Долон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"Жетіжар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"Канонерка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"Қарабас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w:t>
            </w: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"М-Владимировка ауылдық округі әкімінің аппараты" мемлекеттік мекемесі бойынша</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39/3-V  шешіміне 3 қосымша</w:t>
            </w:r>
          </w:p>
        </w:tc>
      </w:tr>
    </w:tbl>
    <w:p>
      <w:pPr>
        <w:spacing w:after="0"/>
        <w:ind w:left="0"/>
        <w:jc w:val="left"/>
      </w:pPr>
      <w:r>
        <w:rPr>
          <w:rFonts w:ascii="Times New Roman"/>
          <w:b/>
          <w:i w:val="false"/>
          <w:color w:val="000000"/>
        </w:rPr>
        <w:t xml:space="preserve"> 2016 жылға арналған аудандық бюджетті орындау барысындағы секвестерлеуге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396"/>
        <w:gridCol w:w="2397"/>
        <w:gridCol w:w="5111"/>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39/3-V шешіміне 4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842"/>
        <w:gridCol w:w="634"/>
        <w:gridCol w:w="842"/>
        <w:gridCol w:w="6077"/>
        <w:gridCol w:w="32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2147688,0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кiрiстер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кредиттер бойынша сыйақылар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1675703,0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1675703,0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1675703,0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1675703,0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10"/>
        <w:gridCol w:w="1150"/>
        <w:gridCol w:w="1150"/>
        <w:gridCol w:w="5193"/>
        <w:gridCol w:w="31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2147688,0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1246843,0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1198510,0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1198510,0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1162517,0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Таза бюджеттік кредит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жасалатын операциялар бойынша сальдо</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 тапшылығы (профицит)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(профицитті пайдалану)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39/3-V шешіміне 5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842"/>
        <w:gridCol w:w="634"/>
        <w:gridCol w:w="842"/>
        <w:gridCol w:w="6077"/>
        <w:gridCol w:w="32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2042566,0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423855,0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кiрiстер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кредиттер бойынша сыйақылар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1551701,0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1551701,0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1551701,0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1551701,0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31"/>
        <w:gridCol w:w="1179"/>
        <w:gridCol w:w="1179"/>
        <w:gridCol w:w="5013"/>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2042566,0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266193,0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1162520,0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Таза бюджеттік кредит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жасалатын операциялар бойынша сальдо</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 тапшылығы (профицит)</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(профицитті пайдалану)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 39/3-V шешіміне 6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"2015-2017 жылдарға арналған Бесқарағай ауданының бюджеті туралы" 2014 жылғы 25 желтоқсандағы № 29/2-V (нормативтік құқықтық актілерді мемлекеттік тіркеу Тізілімінде 3625 нөмірімен тіркелген, "Бесқарағай тынысы" газетінің 2015 жылғы 24 қаңтарда № 8, 2015 жылғы 25, 28 ақпанда № 17, 18 сандарында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Бесқарағай ауданының бюджеті туралы" 2014 жылғы 25 желтоқсандағы № 29/2-V шешімге өзгерістер енгізу туралы" 2015 жылғы 16 наурыздағы № 31/3-V (нормативтік құқықтық актілерді мемлекеттік тіркеу Тізілімінде 3778 нөмірімен тіркелген, "Бесқарағай тынысы" газетінің 2015 жылғы 8,11 сәуірде № 29,30 сандарында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 "2015-2017 жылдарға арналған Бесқарағай ауданының бюджеті туралы" 2014 жылғы 25 желтоқсандағы № 29/2-V шешіміне өзгерістер мен толықтырулар енгізу туралы" 2015 жылғы 13 сәуірдегі № 33/2-V (нормативтік құқықтық актілерді мемлекеттік тіркеу Тізілімінде 3903 нөмірімен тіркелген, "Бесқарағай тынысы" газетінің 2015 жылғы 16 мамырда № 40-41 сандарында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"2015-2017 жылдарға арналған Бесқарағай ауданының бюджеті туралы" 2014 жылғы 25 желтоқсандағы № 29/2-V шешіміне өзгерістер енгізу туралы" 2015 жылғы 2 шілдедегі №35/5-V (нормативтік құқықтық актілерді мемлекеттік тіркеу Тізілімінде 4023 нөмірімен тіркелген, "Бесқарағай тынысы" газетінің 2015 жылғы 22 шілдеде № 60 санында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Бесқарағай ауданының бюджеті туралы" 2014 жылғы 25 желтоқсандағы № 29/2-V шешіміне өзгерістер мен толықтырулар енгізу туралы" 2015 жылғы 19 қазандағы № 36/14-V (нормативтік құқықтық актілерді мемлекеттік тіркеу Тізілімінде 4201 нөмірімен тіркелген, "Бесқарағай тынысы" газетінің 2015 жылғы 4,7 қарашада № 89,90 сандарында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Бесқарағай ауданының бюджеті туралы" 2014 жылғы 25 желтоқсандағы № 29/2-V шешіміне өзгерістер мен толықтыру енгізу туралы" 2015 жылғы 25 қарашадағы № 38/2-V (нормативтік құқықтық актілерді мемлекеттік тіркеу Тізілімінде 4252 нөмірімен тіркелген, "Бесқарағай тынысы" газетінің 2015 жылғы 25 желтоқсанда № 103 санында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"2015-2017 жылдарға арналған Бесқарағай ауданының бюджеті туралы" 2014 жылғы 25 желтоқсандағы № 29/2-V шешіміне өзгерістер енгізу туралы" 2015 жылғы 22 желтоқсандағы № 39/2-V (нормативтік құқықтық актілерді мемлекеттік тіркеу Тізілімінде 4304 нөмірімен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