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a4442" w14:textId="9da44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ауданының аумағында тұратын халықтың нысаналы топтарын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ауданының әкімдігінің 2015 жылғы 30 қаңтардағы № 21 қаулысы. Шығыс Қазақстан облысының Әділет департаментінде 2015 жылғы 20 ақпанда № 3692 болып тіркелді. Күші жойылды - Шығыс Қазақстан облысы Бородулиха ауданының әкімдігінің 2015 жылғы 23 қарашадағы № 263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Бородулиха ауданының әкімдігінің 23.11.2015 № 263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жергiлiктi мемлекеттiк басқару және өзiн-өзi басқару туралы" Қазақстан Республикасының 2001 жылғы 23 қаңтардағы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ауданының аумағында тұратын халықтың нысаналы топтарының Тізбесі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"Шығыс Қазақстан облысы Бородулиха ауданының жұмыспен қамту және әлеуметтiк бағдарламалар бөлiмi" мемлекеттiк мекемесi халықтың нысаналы топтарының жұмыспен қамтылуына жәрдемдесу шараларын қарастырсын.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"Бородулиха ауданының аумағында тұратын халықтың нысаналы топтарын анықтау туралы" Шығыс Қазақстан облысы Бородулиха ауданы әкімдігінің 2014 жылғы 27 қарашадағы № 281 (нормативтік құқықтық актілерді мемлекеттік тіркеу тізілімінде № 3581 тіркелген, аудандық "Аудан тынысы" газетінің 2015 жылғы 16 қаңтардағы № 5 (514), "Пульс района" газетінің 2015 жылғы 16 қаңтардағы № 5 (6833)) жарияланған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Бородулиха ауданы әкiмiнiң орынбасары Р. А. Атаеваға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алғашқы ресми жарияланған күнінен кейін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"/>
        <w:gridCol w:w="89"/>
        <w:gridCol w:w="11955"/>
        <w:gridCol w:w="128"/>
      </w:tblGrid>
      <w:tr>
        <w:trPr>
          <w:trHeight w:val="30" w:hRule="atLeast"/>
        </w:trPr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әкiмі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15"/>
              <w:gridCol w:w="4461"/>
            </w:tblGrid>
            <w:tr>
              <w:trPr>
                <w:trHeight w:val="30" w:hRule="atLeast"/>
              </w:trPr>
              <w:tc>
                <w:tcPr>
                  <w:tcW w:w="751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Бородулиха ауданы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1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әкімдігінің 2015 жылғы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1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 қаңтардағы № 21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1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қаулысына қосымша</w:t>
                  </w:r>
                </w:p>
              </w:tc>
            </w:tr>
          </w:tbl>
          <w:p/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Бородулиха ауданы бойынша халықтың нысаналы топтарының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балалар үйлерінің тәрбиеленушілері, жетім балалар мен ата–ананың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Қазақстан Республикасының Қарулы Қүштері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жоғары және жоғары оқу орнынан кейінгі бiлiм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жұмыс беруші - заңды тұлғаның таратылуына не жұмыс беруші - жеке тұлғаның қызметін тоқтатуына, қызметкерлер санының немесе штатының қысқаруына байланысты жұмыстан босатылған адамдар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қылмыстық-атқару инспекциясы 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терроризм актісінен жәбірленуші адамдар және оның жолын кесуге қатысқан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50 жастан асқан әйел адамдар, 55 жастан асқан ер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нашақорлыққа тәуелді адамдар, АИТВ жұқтырған азаматтар, туберкулез ауруынан жазылғандар;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ұзақ уақыт (1 жылдан артық) жұмыс істемеген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отбасында бір де бір жұмысшы жоқ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еңбек өтілі жоқ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техникалық және кәсiптiк бiлiм беру, орта бiлiм бітірушілер.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