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20df" w14:textId="e7f2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Қазахстан облысы Бородулиха ауданының кәсіпкерлік, өнеркәсіп және туризм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06 наурыздағы № 67 қаулысы. Шығыс Қазақстан облысының Әділет департаментінде 2015 жылғы 03 сәуірде № 3812 болып тіркелді. Күші жойылды - Шығыс Қазақстан облысы Бородулиха ауданының әкімдігінің 2016 жылғы 19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19.04.2016 № 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Қазахстан облысы Бородулиха ауданының кәсіпкерлік, өнеркәсіп және туризм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"Шығыс Қазақстан облысы Бородулиха ауданының кәсіпкерлік бөлімі" ММ ережесін бекіту туралы" Бородулиха ауданы әкімдігінің 2014 жылғы 27 маусымдағы № 172 (нормативтік құқықтық актілерді мемлекеттік тіркеу тізілімінде № 3446 тіркелген, "Пульс района" газетінің 2014 жылғы 22 тамыздағы № 65 (6792), "Аудан тынысы" газетінің 2014 жылғы 22 тамыздағы № 64 (472)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наурыздағы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Бородулиха ауданының кәсіпкерлік,</w:t>
      </w:r>
      <w:r>
        <w:br/>
      </w:r>
      <w:r>
        <w:rPr>
          <w:rFonts w:ascii="Times New Roman"/>
          <w:b/>
          <w:i w:val="false"/>
          <w:color w:val="000000"/>
        </w:rPr>
        <w:t>өнеркәсіп және туризм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Бородулиха ауданының кәсіпкерлік, өнеркәсіп және туризм бөлімі" мемлекеттік мекемесі (бұдан әрі – Бөлім) Қазақстан Республикасының мемлекеттік органы болып табылады, Бородулиха ауданы аумағында кәсіпкерлік, өнеркәсіп және туризм саласында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070400, Қазақстан Республикасы, Шығыс Қазақстан облысы, Бородулиха ауданы, Бородулиха ауылы, Тәуелсіздік көшесі,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Бородулиха ауданының кәсіпкерлік, өнеркәсіп және туризм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"Шығыс Қазақстан облысы Бородулиха ауданының кәсіпкерлік, өнеркәсіп және туризм бөлімі" мемлекеттік мекемесінің құрылтайшысы Бородулиха ауданының жергілікті атқарушы органдарының тұлғасында мемлекет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Бородулиха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Бородулиха ауданы аумағында кәсіпкерлік, өнеркәсіп, сауда және туризмді дамыту аумағында мемлекеттік саясаттың негізгі бағыттарын жүзеге асыруды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кәсіпкерлікті мемлекеттік қолдауды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Бородулиха ауданы аумағында сауда қызметін реттейді;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туристік қызметті дамыту мәселелері жөніндегі мемелекет саясатының негізгі бағыттарын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туристік қызметке жәрдемдеседі және оның дамуы үшін қолайлы жағдайлар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Бородулиха ауданы аумағында кәсіпкерлік қызмет пен инвестициялық ахуалды дамыту үшін жағдай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өңiрде шағын және орта кәсiпкерлiктi және инновациялық қызметтi қолдау инфрақұрылымының объектiлерiн құру мен дамытуды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сарапшылық кеңестердiң қызметiн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бәсекеге қабілетті тауарлар, жұмыстар мен қызметтердің отандық өндірісін дамыту үшін жағдай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әлеуметтiк маңызы бар азық-түлiк тауарларына рұқсат етiлген шектi бөлшек сауда бағалары мөлшерiнiң сақталуына өз құзыреті шегінде мемлекеттiк бақылауды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көрмелер мен жәрмеңкелер ұйымдастыруды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Бородулиха ауданының аумағында туристік қызмет саласындағы мемлекеттік саясатты іске асырады және үйлестіруді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Бородулиха ауданы аумағында туризмді дамыту туралы ақпарат жинауды, талдауды жүзеге асырады және оны облыстың жергілікті атқарушы органына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аудандық туристік ресурстарды қорғау жөніндегі шараларды әзірлейді және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Бородулиха ауданы аумағында туристік индустрия объектілерін жоспарлау және салу жөніндегі қызметті үйлестіреді;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балалар мен жастар лагерьлерінің, туристер бірлестіктерінің қызметіне және өз бетінше туризмді дамытуға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туристік ақпаратты, оның ішінде туристік әлеует, туризм объектілері және туристік қызметті жүзеге асыратын тұлғалар туралы ақпарат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өңдеуші кәсіпорындардың қызметіне мониторинг бойынша жұмысты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Бородулиха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Бородулиха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