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773e" w14:textId="da37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Бородулиха ауданының ветеринария бөлімі"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2015 жылғы 06 наурыздағы № 69 қаулысы. Шығыс Қазақстан облысының Әділет департаментінде 2015 жылғы 03 сәуірде № 3814 болып тіркелді. Күші жойылды - Шығыс Қазақстан облысы Бородулиха ауданының әкімдігінің 2016 жылғы 19 сәуірдегі № 62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ауданының әкімдігінің 19.04.2016 № 62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"Шығыс Қазақстан облысы Бородулиха ауданының ветеринария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қаулысымен бекітілді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 Қазақстан облысы Бородулиха ауданының ветеринария бөлімі"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"Шығыс Қазақстан облысы Бородулиха ауданының ветеринария бөлімі" мемлекеттік мекемесі (бұдан әрі - Бөлім) Қазақстан Республикасының мемлекеттік органы болып табылады, Бородулиха ауданы аумағында ветеринария саласына басшылықты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Бөлім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нысанындағы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070400, Қазақстан Республикасы, Шығыс Қазақстан облысы, Бородулиха ауданы, Бородулиха ауылы, Тәуелсіздік көшесі,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"Шығыс Қазақстан облысы Бородулиха ауданының ветеринария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"Шығыс Қазақстан облысы Бородулиха ауданының ветеринария бөлімі" мемлекеттік мекемесінің құрылтайшысы Бородулиха ауданының жергілікті атқарушы органдарының тұлғасында мемлекет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 қызметін қаржыландыру Бородулиха ауданының жергілікті 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Бөлімнің жұмыс тәртібі ішкі еңбек тәртібі қағидаларымен белгіленеді және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 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нормаларына қайшы келмеуі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құқықтары мен міндеттері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Бөлімнің миссиясы: ветеринария саласындағы мемлекеттік саясаттың негізгі бағытын іске асыруды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Бөлімнің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халықтың денсаулығын жануарлар мен адамға ортақ аурулардан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жануарларды аурулардан қорғау және емдеу;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ветеринариялық-санитариялық қауіпсіздікті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Бородулиха ауданының аумағын басқа мемлекеттерден жануарлардың жұқпалы және экзотикалық ауруларының әкелiнуi мен таралуынан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жеке және заңды тұлғалар ветеринария саласындағы қызметтi жүзеге асыруы кезiнде қоршаған ортаны ластаудың алдын алу және оны жою.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Бөлімнің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алып тасталды - Шығыс Қазақстан облысы Бородулиха ауданының әкімдігінің 22.04.2015 № 113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қаңғыбас иттер мен мысықтарды аулауды және жоюды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ветеринариялық (ветеринариялық-санитариялық) талаптарға сәйкес мал қорымын (биотермиялық шұңқырларды) салуды ұйымдастырады және оларды күтіп-ұстауды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ветеринариялық препараттардың республикалық қорын қоспағанда, бюджет қаражаты есебiнен сатып алынған ветеринариялық препараттарды сақтауды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5) алып тасталды - Шығыс Қазақстан облысы Бородулиха ауданының әкімдігінің 22.04.2015 № 113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жануарлар өсiрудi, жануарларды, жануарлардан алынатын өнiмдер мен шикiзатты дайындауды (союды), сақтауды, қайта өңдеудi және өткiзудi жүзеге асыратын өндiрiс объектiлерiн, сондай-ақ ветеринариялық препараттарды, жемшөп пен жемшөп қоспаларын өндiру, сақтау және өткiзу жөнiндегi ұйымдарды пайдалануға қабылдайтын мемлекеттiк комиссияларды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жануарлардың саулығы мен адамның денсаулығына қауiп төндiретiн жануарларды, жануарлардан алынатын өнiмдер мен шикiзатты алып қоймай залалсыздандырады (зарарсыздандырады) және қайта өңдейді;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жануарлардың саулығы мен адамның денсаулығына қауiп төндiретiн, алып қоймай залалсыздандырылған (зарарсыздандырылған) және қайта өңделген жануарлардың, жануарлардан алынатын өнiмдер мен шикiзаттың құнын иелерiне өтейді;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9) алып тасталды - Шығыс Қазақстан облысы Бородулиха ауданының әкімдігінің 22.04.2015 № 113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10) алып тасталды – Шығыс Қазақстан облысы Бородулиха ауданының әкімдігінің 22.04.2015 № 113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11) алып тасталды – Шығыс Қазақстан облысы Бородулиха ауданының әкімдігінің 22.04.2015 № 113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Бородулиха ауданының шегiнде жеке және заңды тұлғалардың Қазақстан Республикасының ветеринария саласындағы </w:t>
      </w:r>
      <w:r>
        <w:rPr>
          <w:rFonts w:ascii="Times New Roman"/>
          <w:b w:val="false"/>
          <w:i w:val="false"/>
          <w:color w:val="000000"/>
          <w:sz w:val="28"/>
        </w:rPr>
        <w:t>заңнамасын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сақтауын мемлекеттiк ветеринариялық-санитариялық бақылауды және қадағалауды ұйымдастырады және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эпизоотия ошақтары пайда болған жағдайда оларды зерттеп-қарауды жүргiзеді;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эпизоотологиялық зерттеп-қарау актісін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Қазақстан Республикасының ветеринария саласындағы </w:t>
      </w:r>
      <w:r>
        <w:rPr>
          <w:rFonts w:ascii="Times New Roman"/>
          <w:b w:val="false"/>
          <w:i w:val="false"/>
          <w:color w:val="000000"/>
          <w:sz w:val="28"/>
        </w:rPr>
        <w:t>заңнамасы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талаптарының сақталуы тұрғысынан мемлекеттiк ветеринариялық-санитариялық бақылауды және қадағалауды: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iшкi сауда объектiлерiнде;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жануарлар өсiрудi, жануарларды, жануарлардан алынатын өнiмдер мен шикiзатты дайындауды (союды), сақтауды, қайта өңдеудi және өткiзудi жүзеге асыратын өндiрiс объектiлерiнде, сондай-ақ ветеринариялық препараттарды, жемшөп пен жемшөп қоспаларын сақтау және өткiзу жөнiндегi ұйымдарда (импортпен және экспортпен байланыстыларды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препараттар өндiрудi қоспағанда, ветеринария саласындағы кәсiпкерлiк қызметтi жүзеге асыратын адамдарда;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экспортын (импортын) және транзитiн қоспағанда, Бородулиха ауданының шегiнде орны ауыстырылатын (тасымалданатын) объектiлердi тасымалдау (орнын ауыстыру), тиеу, түсiру кезiнде;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экспортты (импортты) және транзиттi қоспағанда, жануарлар ауруларының қоздырушыларын тарататын факторлар болуы мүмкiн көлiк құралдарының барлық түрлерiнде, ыдыстың, буып-түю материалдарының барлық түрлерi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тасымалдау (орнын ауыстыру) маршруттары өтетiн, мал айдалатын жолдарда, маршруттарда, мал жайылымдары мен суаттардың аумақтарында;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экспортты (импортты) және транзиттi қоспағанда, орны ауыстырылатын (тасымалданатын) объектiлердi өсiретiн, сақтайтын, өңдейтiн, өткiзетiн немесе пайдаланатын жеке және заңды тұлғалардың аумақтарында, өндiрiстiк үй-жайларында және қызметiне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мал қорымдарын (биотермиялық шұңқырларды), орны ауыстырылатын (тасымалданатын) объектiлердi күтiп-ұстауға, өсiруге, пайдалануға, өндiруге, дайындауға (союға), сақтауға, қайта өңдеу мен өткiзуге байланысты мемлекеттiк ветеринариялық-санитариялық бақылау және қадағалау объектiлерiн орналастыру, салу, реконструкциялау және пайдалануға беру кезiнде, сондай-ақ оларды тасымалдау (орнын ауыстыру) кезiнде зоогигиеналық және ветеринариялық (ветеринариялық-санитариялық) талаптардың сақталуына мемлекеттiк ветеринариялық-санитариялық бақылауды және қадағалауды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жеке және заңды тұлғаларға қатысты мемлекеттiк ветеринариялық-санитариялық бақылау және қадағалау актiсiн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Бородулиха ауданының аумағында жануарлардың энзоотиялық аурулары бойынша ветеринариялық iс-шаралар өткiзудi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уәкiлеттi орган бекiтетiн тiзбе бойынша жануарлардың аса қауiптi ауруларының, сондай-ақ жануарлардың басқа да ауруларының профилактикасы,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биологиялық материал сынамаларын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алу және оларды диагностикалау үшiн жеткiзу бойынша ветеринариялық iс-шаралардың жүргiзiлуiн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ауыл шаруашылығы жануарларын бiрдейлендiру, ауыл шаруашылығы жануарларын </w:t>
      </w:r>
      <w:r>
        <w:rPr>
          <w:rFonts w:ascii="Times New Roman"/>
          <w:b w:val="false"/>
          <w:i w:val="false"/>
          <w:color w:val="000000"/>
          <w:sz w:val="28"/>
        </w:rPr>
        <w:t>бiрдейлендiру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жөнiндегi дерекқорды жүргiзу бойынша iс-шаралар өткiзудi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ауыл шаруашылығы жануарларын бiрдейлендiрудi жүргiзу үшiн бұйымдарға (құралдарға) және атрибуттарға қажеттiлiктi айқындайды және облыстың жергiлiктi атқарушы органына ақпарат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ауру жануарларды санитариялық союды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"Рұқсаттар және хабарламалар туралы" 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қабылдау, сондай-ақ рұқсаттар мен хабарламалардың мемлекеттiк электрондық тiзiлiмiн жүргiзеді;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 құзыретіне кіретін мәселелер бойынша аудан басшыларына қарауға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құзыретіне кіретін мәселелер бойынша белгіленген тәртіппен кеңес өткізуге бастамашылық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функцияларын орындау үшін өзге мемлекеттік органдардан, лауазымды тұлғалардан, ұйымдардан және олардың басшыларынан, азаматтардан Қазақстан Республикасының заңнамаларымен белгіленген құзырет шегінде қажетті ақпаратты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Бөлім құзыретіне кіретін мәселелер бойынша кеңес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тұлғалардың ресми сұранымы болған жағдайда өз құзыреті шегінде және заңнама шеңберінде қажетті материалдар мен ақпаратты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Бөлім құзыретіне кіретін өзге де міндеттерді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 Қазақстан Республикасының заңнамасына сәйкес Бородулиха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заңнамамен белгіленген тәртіпте Бөлім қызметкерлерін лауазымға тағайындайды және лауазымнан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заңнамамен белгіленген тәртіпте Бөлім қызметкерлерін көтермелеуді және тәртіптік жазаға тартуды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өз құзыреті шегінде бұйрық шығарады, нұсқаулар береді, қызметтік құжаттамаға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 қызметкерлерінің лауазымдық нұсқаулықтарын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басқа ұйымдарда Бөлім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Бородулиха ауданы әкімдігінің қаулысымен бекітілген штат санының лимиті мен құрылымы шегінде Бөлімнің штат кестесін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сыбайлас жемқорлыққа 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тұру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ерлер мен әйелдердің олардың тәжірибелеріне, мүмкіндіктеріне және кәсіби дайындықтарына сәйкес мемлекеттік қызметке тең қолжетімдігін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заңнамасына сәйкес өзге де өкілеттілікті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басшысы болмаған кезеңде оның өкілеттіктерін Қазақстан Республикасының қолданыстағы заңнамасына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Бөлімнің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мүлкі оған меншік иесі берген мүлік, сондай-ақ өз қызметі нәтижесінде сатып алынған мүлік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Бөлімге бекітілген мүлік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Егер заңнамада және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Бөлімді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қарамағындағы ұйымдардың тізбесі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Шаруашылық жүргізу құқығындағы "Шығыс Қазақстан облысы Бородулиха ауданының ветеринарлық қызметі" коммуналдық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