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3e22" w14:textId="a6f3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бойынша 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2015 жылғы 25 тамыздағы № 208 қаулысы. Шығыс Қазақстан облысының Әділет департаментінде 2015 жылғы 23 қыркүйекте № 4151 болып тіркелді. Күші жойылды - Шығыс Қазақстан облысы Бородулиха ауданы әкімдігінің 2016 жылғы 26 ақпандағы № 35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Бородулиха ауданы әкімдігінің 26.02.2016 № 35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"Білім туралы" Қазақстан Республикасының 2007 жылғы 27 шілдедегі Заңының 6-бабы 
</w:t>
      </w:r>
      <w:r>
        <w:rPr>
          <w:rFonts w:ascii="Times New Roman"/>
          <w:b w:val="false"/>
          <w:i w:val="false"/>
          <w:color w:val="000000"/>
          <w:sz w:val="28"/>
        </w:rPr>
        <w:t xml:space="preserve">
4-тармағының 8-1) тармақшасына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аудан бойынша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Р.А. Атаеваға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Бородулиха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"25" тамыз №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қосымша</w:t>
            </w:r>
          </w:p>
          <w:bookmarkEnd w:id="2"/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жан басына шаққандағы 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1408"/>
        <w:gridCol w:w="2148"/>
        <w:gridCol w:w="2148"/>
        <w:gridCol w:w="1657"/>
        <w:gridCol w:w="1777"/>
        <w:gridCol w:w="543"/>
        <w:gridCol w:w="668"/>
        <w:gridCol w:w="544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шығынының орташа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ата-ананың ақы төлеуінің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