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ce85" w14:textId="8d4c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ауданының жер учаскелері үшін төлемақының базалық ставкаларына түзету коэффициенттерін бекіту туралы" Бородулиха аудандық мәслихатының 2015 жылғы 19 наурыздағы № 31-6-V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2015 жылғы 22 желтоқсандағы № 38-12-V шешімі. Шығыс Қазақстан облысының Әділет департаментінде 2016 жылғы 21 қаңтарда № 4359 болып тіркелді. Күші жойылды - Шығыс Қазақстан облысы Бородулиха аудандық мәслихатының 2020 жылғы 31 наурыздағы № 47-9-VI шешімімен.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аудандық мәслихатының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47-9-VI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Бородулиха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Бородулиха ауданының жер учаскелері үшін төлемақының базалық ставкаларына түзету коэффициенттерін бекіту туралы" Бородулиха аудандық мәслихатының 2015 жылғы 19 наурыздағы № 31-6-V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3914 нөмірімен тіркелген, аудандық "Пульс района" газетінің 2015 жылғы 5 мамырдағы № 38 (6866), "Аудан тынысы" газетінің 2015 жылғы 5 мамырдағы № 38 (547)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тақырыбы, көрсетілген бекітілген шешімімен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"Бородулиха ауданының жер учаскелері үшін төлемақының базалық ставкаларына түзету коэффициенттері".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тақырыбы, көрсетілген бекітілген шешімімен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"Бородулиха ауданының жер учаскелері үшін төлемақының базалық ставкаларына түзету коэффициенттері".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жарияланғаннан кейiн күнтiзбелiк он күн өткен соң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Сәлімова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Майжанов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